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B4" w:rsidRPr="00B14BB4" w:rsidRDefault="00B14BB4" w:rsidP="00B14BB4">
      <w:pPr>
        <w:spacing w:line="276" w:lineRule="auto"/>
        <w:ind w:right="1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14BB4" w:rsidRPr="00B14BB4" w:rsidRDefault="00B14BB4" w:rsidP="00B14BB4">
      <w:pPr>
        <w:widowControl/>
        <w:tabs>
          <w:tab w:val="left" w:pos="4076"/>
        </w:tabs>
        <w:rPr>
          <w:rFonts w:ascii="Times New Roman" w:eastAsia="Calibri" w:hAnsi="Times New Roman" w:cs="Times New Roman"/>
          <w:b/>
          <w:bCs/>
          <w:color w:val="auto"/>
          <w:spacing w:val="40"/>
          <w:sz w:val="40"/>
          <w:szCs w:val="40"/>
        </w:rPr>
      </w:pPr>
      <w:r>
        <w:rPr>
          <w:rFonts w:ascii="Times New Roman" w:eastAsia="Calibri" w:hAnsi="Times New Roman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289560</wp:posOffset>
            </wp:positionV>
            <wp:extent cx="626745" cy="76200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BB4" w:rsidRPr="00B14BB4" w:rsidRDefault="00B14BB4" w:rsidP="00B14BB4">
      <w:pPr>
        <w:widowControl/>
        <w:tabs>
          <w:tab w:val="left" w:pos="4076"/>
        </w:tabs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B14BB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ГЛАВА РУЗСКОГО ГОРОДСКОГО ОКРУГА</w:t>
      </w:r>
    </w:p>
    <w:p w:rsidR="00B14BB4" w:rsidRPr="00B14BB4" w:rsidRDefault="00B14BB4" w:rsidP="00B14BB4">
      <w:pPr>
        <w:keepNext/>
        <w:widowControl/>
        <w:tabs>
          <w:tab w:val="left" w:pos="4076"/>
        </w:tabs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B14BB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МОСКОВСКОЙ ОБЛАСТИ</w:t>
      </w:r>
    </w:p>
    <w:p w:rsidR="00B14BB4" w:rsidRPr="00B14BB4" w:rsidRDefault="00B14BB4" w:rsidP="00B14BB4">
      <w:pPr>
        <w:widowControl/>
        <w:rPr>
          <w:rFonts w:ascii="Times New Roman" w:eastAsia="Calibri" w:hAnsi="Times New Roman" w:cs="Times New Roman"/>
          <w:color w:val="auto"/>
        </w:rPr>
      </w:pPr>
    </w:p>
    <w:p w:rsidR="00B14BB4" w:rsidRPr="00B14BB4" w:rsidRDefault="00B14BB4" w:rsidP="00B14B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</w:rPr>
      </w:pPr>
      <w:r w:rsidRPr="00B14BB4">
        <w:rPr>
          <w:rFonts w:ascii="Times New Roman" w:eastAsia="Calibri" w:hAnsi="Times New Roman" w:cs="Times New Roman"/>
          <w:b/>
          <w:color w:val="auto"/>
          <w:sz w:val="40"/>
          <w:szCs w:val="40"/>
        </w:rPr>
        <w:t>ПОСТАНОВЛЕНИЕ</w:t>
      </w:r>
    </w:p>
    <w:p w:rsidR="00B14BB4" w:rsidRPr="00B14BB4" w:rsidRDefault="00B14BB4" w:rsidP="00B14B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</w:rPr>
      </w:pPr>
    </w:p>
    <w:p w:rsidR="00B14BB4" w:rsidRPr="00B14BB4" w:rsidRDefault="00B14BB4" w:rsidP="00B14BB4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B14BB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от  </w:t>
      </w:r>
      <w:r w:rsidRPr="00B14BB4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27.11.2017______</w:t>
      </w:r>
      <w:r w:rsidRPr="00B14BB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№ </w:t>
      </w:r>
      <w:r w:rsidRPr="00B14BB4"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>2853</w:t>
      </w:r>
    </w:p>
    <w:p w:rsidR="00B14BB4" w:rsidRPr="00B14BB4" w:rsidRDefault="00B14BB4" w:rsidP="00B14BB4">
      <w:pPr>
        <w:widowControl/>
        <w:tabs>
          <w:tab w:val="left" w:pos="6660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4BB4">
        <w:rPr>
          <w:rFonts w:ascii="Times New Roman" w:eastAsia="Calibri" w:hAnsi="Times New Roman" w:cs="Times New Roman"/>
          <w:color w:val="auto"/>
        </w:rPr>
        <w:tab/>
      </w:r>
    </w:p>
    <w:p w:rsidR="00B14BB4" w:rsidRPr="00B14BB4" w:rsidRDefault="00B14BB4" w:rsidP="00B14BB4">
      <w:pPr>
        <w:spacing w:line="276" w:lineRule="auto"/>
        <w:ind w:right="14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B14BB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 утверждении Положения об оказании платных  услуг, предоставляемых муниципальным автономным учреждением «Издательский дом «Подмосковье - запад»</w:t>
      </w:r>
    </w:p>
    <w:p w:rsidR="00B14BB4" w:rsidRPr="00B14BB4" w:rsidRDefault="00B14BB4" w:rsidP="00B14BB4">
      <w:pPr>
        <w:spacing w:line="276" w:lineRule="auto"/>
        <w:ind w:firstLine="58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14BB4" w:rsidRPr="00B14BB4" w:rsidRDefault="00B14BB4" w:rsidP="00B14BB4">
      <w:pPr>
        <w:spacing w:line="276" w:lineRule="auto"/>
        <w:ind w:firstLine="58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целях упорядочения процесса предоставления платных услуг и иной приносящий доход деятельности в муниципальном автономном учреждении «Издательский дом «Подмосковье – запад», относящихся к основным видам деятельности муниципальных учреждений Рузского городского округа и осуществляемых ими на платной основе, в соответствии с Бюджетным кодексом Российской Федерации, Гражданским кодексом Российской Федерации, Налоговым кодексом Российской Федерации, Федеральным законом от 03.11.2006 г. №177-ФЗ «Об автономных учреждениях</w:t>
      </w:r>
      <w:proofErr w:type="gramEnd"/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», Федеральным законом от 12.01.1996 </w:t>
      </w: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7-ФЗ "О некоммерческих организациях", Федеральным законом от 08.05.2006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Законом РФ от 07.02.1992 </w:t>
      </w: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2300-1 "О защите прав потребителей», руководствуясь Уставом, постановляю:</w:t>
      </w:r>
    </w:p>
    <w:p w:rsidR="00B14BB4" w:rsidRPr="00B14BB4" w:rsidRDefault="00B14BB4" w:rsidP="00B14BB4">
      <w:pPr>
        <w:widowControl/>
        <w:numPr>
          <w:ilvl w:val="0"/>
          <w:numId w:val="47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Утвердить:</w:t>
      </w:r>
    </w:p>
    <w:p w:rsidR="00B14BB4" w:rsidRPr="00B14BB4" w:rsidRDefault="00B14BB4" w:rsidP="00B14BB4">
      <w:pPr>
        <w:widowControl/>
        <w:numPr>
          <w:ilvl w:val="1"/>
          <w:numId w:val="48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Положение о предоставлении платных услуг муниципальным автономным  учреждением «Издательский дом «Подмосковье – запад» (Приложение №1);</w:t>
      </w:r>
    </w:p>
    <w:p w:rsidR="00B14BB4" w:rsidRPr="00B14BB4" w:rsidRDefault="00B14BB4" w:rsidP="00B14BB4">
      <w:pPr>
        <w:widowControl/>
        <w:numPr>
          <w:ilvl w:val="1"/>
          <w:numId w:val="48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 xml:space="preserve">Перечень платных услуг, оказываемых, муниципальным автономным учреждением </w:t>
      </w:r>
      <w:r w:rsidRPr="00B14BB4">
        <w:rPr>
          <w:rFonts w:ascii="Times New Roman" w:hAnsi="Times New Roman" w:cs="Times New Roman"/>
          <w:sz w:val="28"/>
          <w:szCs w:val="28"/>
          <w:shd w:val="clear" w:color="auto" w:fill="FFFFFF"/>
        </w:rPr>
        <w:t>«Издательский дом «Подмосковье – запад»</w:t>
      </w:r>
      <w:r w:rsidRPr="00B14BB4">
        <w:rPr>
          <w:rFonts w:ascii="Times New Roman" w:hAnsi="Times New Roman" w:cs="Times New Roman"/>
          <w:sz w:val="28"/>
          <w:szCs w:val="28"/>
        </w:rPr>
        <w:t xml:space="preserve"> в соответствии с видами </w:t>
      </w:r>
      <w:proofErr w:type="gramStart"/>
      <w:r w:rsidRPr="00B14BB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14BB4">
        <w:rPr>
          <w:rFonts w:ascii="Times New Roman" w:hAnsi="Times New Roman" w:cs="Times New Roman"/>
          <w:sz w:val="28"/>
          <w:szCs w:val="28"/>
        </w:rPr>
        <w:t xml:space="preserve"> не относящиеся к </w:t>
      </w:r>
      <w:r w:rsidRPr="00B14BB4">
        <w:rPr>
          <w:rFonts w:ascii="Times New Roman" w:hAnsi="Times New Roman" w:cs="Times New Roman"/>
          <w:sz w:val="28"/>
          <w:szCs w:val="28"/>
        </w:rPr>
        <w:lastRenderedPageBreak/>
        <w:t>основным видам деятельности учреждения согласно Устава (Приложение №2);</w:t>
      </w:r>
    </w:p>
    <w:p w:rsidR="00B14BB4" w:rsidRPr="00B14BB4" w:rsidRDefault="00B14BB4" w:rsidP="00B14BB4">
      <w:pPr>
        <w:widowControl/>
        <w:numPr>
          <w:ilvl w:val="1"/>
          <w:numId w:val="48"/>
        </w:numPr>
        <w:tabs>
          <w:tab w:val="left" w:pos="0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</w:pP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Размер платы за услуги, оказываемые муниципальным автономным  учреждением «Издательский дом «Подмосковье – запад» (Приложение №3);</w:t>
      </w:r>
    </w:p>
    <w:p w:rsidR="00B14BB4" w:rsidRPr="00B14BB4" w:rsidRDefault="00B14BB4" w:rsidP="00B14BB4">
      <w:pPr>
        <w:widowControl/>
        <w:numPr>
          <w:ilvl w:val="0"/>
          <w:numId w:val="48"/>
        </w:numPr>
        <w:tabs>
          <w:tab w:val="left" w:pos="0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BB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«Красное знамя» и разместить на официальном сайте Рузского городского округа в сети «Интернет». </w:t>
      </w:r>
    </w:p>
    <w:p w:rsidR="00B14BB4" w:rsidRPr="00B14BB4" w:rsidRDefault="00B14BB4" w:rsidP="00B14BB4">
      <w:pPr>
        <w:widowControl/>
        <w:numPr>
          <w:ilvl w:val="0"/>
          <w:numId w:val="48"/>
        </w:numPr>
        <w:spacing w:line="276" w:lineRule="auto"/>
        <w:ind w:right="14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14B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Признать утратившим силу постановление от </w:t>
      </w:r>
      <w:r w:rsidRPr="00B14BB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30.11.2016 года № 3825 «Об утверждении Положения об оказании платных  услуг, предоставляемых муниципальным автономным учреждением «Руза 24» (в редакции от 12.01.2017 г. № 30).</w:t>
      </w:r>
    </w:p>
    <w:p w:rsidR="00B14BB4" w:rsidRPr="00B14BB4" w:rsidRDefault="00B14BB4" w:rsidP="00B14BB4">
      <w:pPr>
        <w:widowControl/>
        <w:tabs>
          <w:tab w:val="left" w:pos="407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4B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</w:t>
      </w:r>
      <w:proofErr w:type="gramStart"/>
      <w:r w:rsidRPr="00B14BB4">
        <w:rPr>
          <w:rFonts w:ascii="Times New Roman" w:eastAsia="Calibri" w:hAnsi="Times New Roman" w:cs="Times New Roman"/>
          <w:color w:val="auto"/>
          <w:sz w:val="28"/>
          <w:szCs w:val="28"/>
        </w:rPr>
        <w:t>Контроль за</w:t>
      </w:r>
      <w:proofErr w:type="gramEnd"/>
      <w:r w:rsidRPr="00B14B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информационно – аналитического управления администрации Рузского городского округа Лобанова О.М.</w:t>
      </w: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14BB4">
        <w:rPr>
          <w:rFonts w:ascii="Times New Roman" w:eastAsia="Calibri" w:hAnsi="Times New Roman" w:cs="Times New Roman"/>
          <w:color w:val="auto"/>
          <w:sz w:val="28"/>
          <w:szCs w:val="28"/>
        </w:rPr>
        <w:t>Глава городского округа</w:t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</w:t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</w: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ab/>
        <w:t>М.В. Тарханов</w:t>
      </w: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widowControl/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B14BB4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Верно: начальник общего отдела                                        Л.В. Спиридонова</w:t>
      </w:r>
    </w:p>
    <w:p w:rsidR="00B14BB4" w:rsidRPr="00B14BB4" w:rsidRDefault="00B14BB4" w:rsidP="00B14BB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4BB4" w:rsidRPr="00B14BB4" w:rsidRDefault="00B14BB4" w:rsidP="00B14BB4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B14BB4" w:rsidRPr="00B14BB4" w:rsidRDefault="00B14BB4" w:rsidP="00B14BB4">
      <w:pPr>
        <w:widowControl/>
        <w:rPr>
          <w:rFonts w:ascii="Times New Roman" w:eastAsia="Times New Roman" w:hAnsi="Times New Roman" w:cs="Times New Roman"/>
          <w:color w:val="auto"/>
        </w:rPr>
      </w:pPr>
      <w:r w:rsidRPr="00B14BB4">
        <w:rPr>
          <w:rFonts w:ascii="Times New Roman" w:eastAsia="Times New Roman" w:hAnsi="Times New Roman" w:cs="Times New Roman"/>
          <w:color w:val="auto"/>
        </w:rPr>
        <w:t>Исп. Канева Е.П.</w:t>
      </w:r>
    </w:p>
    <w:p w:rsidR="00B14BB4" w:rsidRPr="00B14BB4" w:rsidRDefault="00B14BB4" w:rsidP="00B14BB4">
      <w:pPr>
        <w:widowControl/>
        <w:rPr>
          <w:rFonts w:ascii="Times New Roman" w:eastAsia="Times New Roman" w:hAnsi="Times New Roman" w:cs="Times New Roman"/>
          <w:color w:val="auto"/>
        </w:rPr>
      </w:pPr>
      <w:r w:rsidRPr="00B14BB4">
        <w:rPr>
          <w:rFonts w:ascii="Times New Roman" w:eastAsia="Times New Roman" w:hAnsi="Times New Roman" w:cs="Times New Roman"/>
          <w:color w:val="auto"/>
        </w:rPr>
        <w:t>Тел. 8(496 27)24-814</w:t>
      </w:r>
    </w:p>
    <w:p w:rsidR="00B14BB4" w:rsidRPr="00B14BB4" w:rsidRDefault="00B14BB4" w:rsidP="00B14BB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B14BB4" w:rsidRDefault="00B14BB4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</w:p>
    <w:p w:rsidR="004A7015" w:rsidRPr="002F2541" w:rsidRDefault="004A7015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  <w:bookmarkStart w:id="0" w:name="_GoBack"/>
      <w:bookmarkEnd w:id="0"/>
      <w:r w:rsidRPr="002F2541">
        <w:rPr>
          <w:rStyle w:val="21"/>
          <w:color w:val="000000"/>
          <w:sz w:val="24"/>
          <w:szCs w:val="24"/>
        </w:rPr>
        <w:t>Приложение № 1 к Постановлению</w:t>
      </w:r>
    </w:p>
    <w:p w:rsidR="004A7015" w:rsidRDefault="00AC4C11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Главы</w:t>
      </w:r>
      <w:r w:rsidR="004A7015" w:rsidRPr="002F2541">
        <w:rPr>
          <w:rStyle w:val="21"/>
          <w:color w:val="000000"/>
          <w:sz w:val="24"/>
          <w:szCs w:val="24"/>
        </w:rPr>
        <w:t xml:space="preserve"> Рузского </w:t>
      </w:r>
      <w:r w:rsidR="00A21742">
        <w:rPr>
          <w:rStyle w:val="21"/>
          <w:color w:val="000000"/>
          <w:sz w:val="24"/>
          <w:szCs w:val="24"/>
        </w:rPr>
        <w:t>городского округа</w:t>
      </w:r>
    </w:p>
    <w:p w:rsidR="00F5506B" w:rsidRPr="002F2541" w:rsidRDefault="00F5506B" w:rsidP="00F5506B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</w:rPr>
      </w:pPr>
      <w:r>
        <w:rPr>
          <w:rStyle w:val="21"/>
          <w:color w:val="000000"/>
          <w:sz w:val="24"/>
          <w:szCs w:val="24"/>
        </w:rPr>
        <w:t>Московской области</w:t>
      </w:r>
    </w:p>
    <w:p w:rsidR="004A7015" w:rsidRPr="004D745B" w:rsidRDefault="004A7015" w:rsidP="00F5506B">
      <w:pPr>
        <w:ind w:left="4820" w:right="-1"/>
        <w:contextualSpacing/>
        <w:rPr>
          <w:rStyle w:val="21"/>
          <w:u w:val="single"/>
        </w:rPr>
      </w:pPr>
      <w:r w:rsidRPr="004D745B">
        <w:rPr>
          <w:rStyle w:val="21"/>
          <w:u w:val="single"/>
        </w:rPr>
        <w:t>от «</w:t>
      </w:r>
      <w:r w:rsidR="00033486">
        <w:rPr>
          <w:rStyle w:val="21"/>
          <w:u w:val="single"/>
        </w:rPr>
        <w:t>27</w:t>
      </w:r>
      <w:r w:rsidRPr="004D745B">
        <w:rPr>
          <w:rStyle w:val="21"/>
          <w:u w:val="single"/>
        </w:rPr>
        <w:t xml:space="preserve">» </w:t>
      </w:r>
      <w:r w:rsidR="00F260DA">
        <w:rPr>
          <w:rStyle w:val="21"/>
          <w:u w:val="single"/>
        </w:rPr>
        <w:t xml:space="preserve">        </w:t>
      </w:r>
      <w:r w:rsidR="00033486">
        <w:rPr>
          <w:rStyle w:val="21"/>
          <w:u w:val="single"/>
        </w:rPr>
        <w:t>11</w:t>
      </w:r>
      <w:r w:rsidR="00F260DA">
        <w:rPr>
          <w:rStyle w:val="21"/>
          <w:u w:val="single"/>
        </w:rPr>
        <w:t xml:space="preserve">         </w:t>
      </w:r>
      <w:r w:rsidR="004D745B" w:rsidRPr="004D745B">
        <w:rPr>
          <w:rStyle w:val="21"/>
          <w:u w:val="single"/>
        </w:rPr>
        <w:t xml:space="preserve"> </w:t>
      </w:r>
      <w:r w:rsidRPr="004D745B">
        <w:rPr>
          <w:rStyle w:val="21"/>
          <w:u w:val="single"/>
        </w:rPr>
        <w:t>201</w:t>
      </w:r>
      <w:r w:rsidR="00033486">
        <w:rPr>
          <w:rStyle w:val="21"/>
          <w:u w:val="single"/>
        </w:rPr>
        <w:t>7</w:t>
      </w:r>
      <w:r w:rsidR="00F260DA">
        <w:rPr>
          <w:rStyle w:val="21"/>
          <w:u w:val="single"/>
        </w:rPr>
        <w:t xml:space="preserve">    </w:t>
      </w:r>
      <w:r w:rsidRPr="004D745B">
        <w:rPr>
          <w:rStyle w:val="21"/>
          <w:u w:val="single"/>
        </w:rPr>
        <w:t xml:space="preserve"> г. №</w:t>
      </w:r>
      <w:r w:rsidR="00F260DA">
        <w:rPr>
          <w:rStyle w:val="21"/>
          <w:u w:val="single"/>
        </w:rPr>
        <w:t>_</w:t>
      </w:r>
      <w:r w:rsidR="00033486">
        <w:rPr>
          <w:rStyle w:val="21"/>
          <w:u w:val="single"/>
        </w:rPr>
        <w:t>2853</w:t>
      </w:r>
      <w:r w:rsidR="004D745B" w:rsidRPr="004D745B">
        <w:rPr>
          <w:rStyle w:val="21"/>
          <w:u w:val="single"/>
        </w:rPr>
        <w:t xml:space="preserve"> </w:t>
      </w:r>
      <w:r w:rsidR="00F260DA">
        <w:rPr>
          <w:rStyle w:val="21"/>
          <w:u w:val="single"/>
        </w:rPr>
        <w:t xml:space="preserve">     </w:t>
      </w:r>
    </w:p>
    <w:p w:rsidR="004A7015" w:rsidRPr="002F2541" w:rsidRDefault="004A7015" w:rsidP="00037274">
      <w:pPr>
        <w:ind w:right="-1"/>
        <w:contextualSpacing/>
        <w:jc w:val="right"/>
        <w:rPr>
          <w:rStyle w:val="21"/>
        </w:rPr>
      </w:pPr>
    </w:p>
    <w:p w:rsidR="004A7015" w:rsidRPr="002F2541" w:rsidRDefault="004A7015" w:rsidP="00037274">
      <w:pPr>
        <w:ind w:right="-1"/>
        <w:contextualSpacing/>
        <w:jc w:val="center"/>
        <w:rPr>
          <w:rFonts w:ascii="Times New Roman" w:hAnsi="Times New Roman" w:cs="Times New Roman"/>
        </w:rPr>
      </w:pPr>
    </w:p>
    <w:p w:rsidR="004A7015" w:rsidRPr="002F2541" w:rsidRDefault="004A7015" w:rsidP="00037274">
      <w:pPr>
        <w:contextualSpacing/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>ПОЛОЖЕНИЕ</w:t>
      </w:r>
    </w:p>
    <w:p w:rsidR="004A7015" w:rsidRPr="002F2541" w:rsidRDefault="004A7015" w:rsidP="00037274">
      <w:pPr>
        <w:contextualSpacing/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 xml:space="preserve">О ПРЕДОСТАВЛЕНИИ ПЛАТНЫХ УСЛУГ </w:t>
      </w:r>
    </w:p>
    <w:p w:rsidR="004A7015" w:rsidRPr="002F2541" w:rsidRDefault="004A7015" w:rsidP="00037274">
      <w:pPr>
        <w:contextualSpacing/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>МУНИЦИПАЛЬНЫМ АВТОНОМНЫМ УЧРЕЖДЕНИЕМ</w:t>
      </w:r>
    </w:p>
    <w:p w:rsidR="004A7015" w:rsidRPr="002F2541" w:rsidRDefault="004A7015" w:rsidP="00037274">
      <w:pPr>
        <w:contextualSpacing/>
        <w:jc w:val="center"/>
        <w:rPr>
          <w:rFonts w:ascii="Times New Roman" w:hAnsi="Times New Roman" w:cs="Times New Roman"/>
          <w:b/>
        </w:rPr>
      </w:pPr>
      <w:bookmarkStart w:id="1" w:name="bookmark1"/>
      <w:r w:rsidRPr="002F2541">
        <w:rPr>
          <w:rFonts w:ascii="Times New Roman" w:hAnsi="Times New Roman" w:cs="Times New Roman"/>
          <w:b/>
        </w:rPr>
        <w:t>«</w:t>
      </w:r>
      <w:bookmarkStart w:id="2" w:name="bookmark2"/>
      <w:bookmarkEnd w:id="1"/>
      <w:r w:rsidR="00F5506B">
        <w:rPr>
          <w:rFonts w:ascii="Times New Roman" w:hAnsi="Times New Roman" w:cs="Times New Roman"/>
          <w:b/>
        </w:rPr>
        <w:t>ИЗДАТЛЬСКИЙ ДОМ «ПОДМОСКОВЬЕ - ЗАПАД</w:t>
      </w:r>
      <w:r w:rsidRPr="002F2541">
        <w:rPr>
          <w:rFonts w:ascii="Times New Roman" w:hAnsi="Times New Roman" w:cs="Times New Roman"/>
          <w:b/>
        </w:rPr>
        <w:t>»</w:t>
      </w:r>
      <w:bookmarkEnd w:id="2"/>
    </w:p>
    <w:p w:rsidR="004A7015" w:rsidRPr="002F2541" w:rsidRDefault="004A7015" w:rsidP="00037274">
      <w:pPr>
        <w:pStyle w:val="23"/>
        <w:keepNext/>
        <w:keepLines/>
        <w:shd w:val="clear" w:color="auto" w:fill="auto"/>
        <w:spacing w:after="0" w:line="240" w:lineRule="auto"/>
        <w:ind w:left="40" w:firstLine="0"/>
        <w:contextualSpacing/>
        <w:jc w:val="center"/>
        <w:rPr>
          <w:rStyle w:val="22"/>
          <w:b/>
          <w:bCs/>
          <w:color w:val="000000"/>
          <w:sz w:val="24"/>
          <w:szCs w:val="24"/>
        </w:rPr>
      </w:pPr>
      <w:bookmarkStart w:id="3" w:name="bookmark3"/>
    </w:p>
    <w:p w:rsidR="004A7015" w:rsidRDefault="004A7015" w:rsidP="00337691">
      <w:pPr>
        <w:pStyle w:val="23"/>
        <w:keepNext/>
        <w:keepLines/>
        <w:numPr>
          <w:ilvl w:val="0"/>
          <w:numId w:val="40"/>
        </w:numPr>
        <w:shd w:val="clear" w:color="auto" w:fill="auto"/>
        <w:spacing w:after="0" w:line="240" w:lineRule="auto"/>
        <w:contextualSpacing/>
        <w:jc w:val="center"/>
        <w:rPr>
          <w:rStyle w:val="22"/>
          <w:b/>
          <w:bCs/>
          <w:color w:val="000000"/>
          <w:sz w:val="24"/>
          <w:szCs w:val="24"/>
        </w:rPr>
      </w:pPr>
      <w:r w:rsidRPr="002F2541">
        <w:rPr>
          <w:rStyle w:val="22"/>
          <w:b/>
          <w:bCs/>
          <w:color w:val="000000"/>
          <w:sz w:val="24"/>
          <w:szCs w:val="24"/>
        </w:rPr>
        <w:t>Общие положения</w:t>
      </w:r>
      <w:bookmarkEnd w:id="3"/>
    </w:p>
    <w:p w:rsidR="00337691" w:rsidRPr="002F2541" w:rsidRDefault="00337691" w:rsidP="00337691">
      <w:pPr>
        <w:pStyle w:val="23"/>
        <w:keepNext/>
        <w:keepLines/>
        <w:shd w:val="clear" w:color="auto" w:fill="auto"/>
        <w:spacing w:after="0" w:line="240" w:lineRule="auto"/>
        <w:ind w:left="400" w:firstLine="0"/>
        <w:contextualSpacing/>
        <w:jc w:val="left"/>
        <w:rPr>
          <w:sz w:val="24"/>
          <w:szCs w:val="24"/>
        </w:rPr>
      </w:pPr>
    </w:p>
    <w:p w:rsidR="004A7015" w:rsidRPr="002F2541" w:rsidRDefault="004A7015" w:rsidP="00037274">
      <w:pPr>
        <w:pStyle w:val="210"/>
        <w:numPr>
          <w:ilvl w:val="0"/>
          <w:numId w:val="2"/>
        </w:numPr>
        <w:shd w:val="clear" w:color="auto" w:fill="auto"/>
        <w:tabs>
          <w:tab w:val="left" w:pos="106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Настоящее Положение об оказании платных услуг, предоставляемых </w:t>
      </w:r>
      <w:proofErr w:type="gramStart"/>
      <w:r w:rsidRPr="002F2541">
        <w:rPr>
          <w:rStyle w:val="21"/>
          <w:color w:val="000000"/>
          <w:sz w:val="24"/>
          <w:szCs w:val="24"/>
        </w:rPr>
        <w:t>муниципальными</w:t>
      </w:r>
      <w:proofErr w:type="gramEnd"/>
      <w:r w:rsidRPr="002F2541">
        <w:rPr>
          <w:rStyle w:val="21"/>
          <w:color w:val="000000"/>
          <w:sz w:val="24"/>
          <w:szCs w:val="24"/>
        </w:rPr>
        <w:t xml:space="preserve"> автономным учреждением «</w:t>
      </w:r>
      <w:r w:rsidR="00A21742">
        <w:rPr>
          <w:rStyle w:val="21"/>
          <w:color w:val="000000"/>
          <w:sz w:val="24"/>
          <w:szCs w:val="24"/>
        </w:rPr>
        <w:t>Издательский дом «Подмосковье - запад</w:t>
      </w:r>
      <w:r w:rsidRPr="002F2541">
        <w:rPr>
          <w:rStyle w:val="21"/>
          <w:color w:val="000000"/>
          <w:sz w:val="24"/>
          <w:szCs w:val="24"/>
        </w:rPr>
        <w:t>» (далее - Положение) определяет цели, задачи, правила и порядок оказания платных услуг.</w:t>
      </w:r>
    </w:p>
    <w:p w:rsidR="004A7015" w:rsidRPr="002F2541" w:rsidRDefault="004A7015" w:rsidP="00037274">
      <w:pPr>
        <w:pStyle w:val="210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Настоящее Положение разработано в соответствии со следующими нормами законодательства: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Бюджетным кодексом Российской Федерации;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Гражданским кодексом Российской Федерации;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rStyle w:val="21"/>
          <w:sz w:val="24"/>
          <w:szCs w:val="24"/>
          <w:shd w:val="clear" w:color="auto" w:fill="auto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Налоговым кодексом Российской Федерации;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Федеральным законом от 03.11.2006 г. №17</w:t>
      </w:r>
      <w:r w:rsidR="008D1D1E">
        <w:rPr>
          <w:rStyle w:val="21"/>
          <w:color w:val="000000"/>
          <w:sz w:val="24"/>
          <w:szCs w:val="24"/>
        </w:rPr>
        <w:t>4</w:t>
      </w:r>
      <w:r w:rsidR="004A7015" w:rsidRPr="002F2541">
        <w:rPr>
          <w:rStyle w:val="21"/>
          <w:color w:val="000000"/>
          <w:sz w:val="24"/>
          <w:szCs w:val="24"/>
        </w:rPr>
        <w:t>-ФЗ «Об автономных учреждениях»</w:t>
      </w:r>
      <w:r w:rsidR="000C4570">
        <w:rPr>
          <w:rStyle w:val="21"/>
          <w:color w:val="000000"/>
          <w:sz w:val="24"/>
          <w:szCs w:val="24"/>
        </w:rPr>
        <w:t>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Федеральным законом от 06.10.2003 № 131-ФЗ "Об общих принципах организации местного самоуправления в Российской Федерации";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Федеральным законом от 12.01.1996 №7-ФЗ «О некоммерческих организациях»;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Федеральным законом от 13.03.2006 №38-Ф3 «О рекламе»;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7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Законом РФ от 07.02.1992 № 2300-1 "О защите прав потребителей" (далее — Закон о защите прав потребителей);</w:t>
      </w:r>
    </w:p>
    <w:p w:rsidR="004A7015" w:rsidRPr="002F2541" w:rsidRDefault="00BC16EF" w:rsidP="00BC16EF">
      <w:pPr>
        <w:pStyle w:val="210"/>
        <w:shd w:val="clear" w:color="auto" w:fill="auto"/>
        <w:tabs>
          <w:tab w:val="left" w:pos="667"/>
        </w:tabs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>Федеральным законом от 27.07.2006 № 149-ФЗ "Об информации, информационных технологиях и о защите информации";</w:t>
      </w:r>
    </w:p>
    <w:p w:rsidR="004A7015" w:rsidRPr="002F2541" w:rsidRDefault="00BC16EF" w:rsidP="00BC16EF">
      <w:pPr>
        <w:pStyle w:val="210"/>
        <w:shd w:val="clear" w:color="auto" w:fill="auto"/>
        <w:spacing w:before="0" w:after="0" w:line="240" w:lineRule="auto"/>
        <w:ind w:left="284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- </w:t>
      </w:r>
      <w:r w:rsidR="004A7015" w:rsidRPr="002F2541">
        <w:rPr>
          <w:rStyle w:val="21"/>
          <w:color w:val="000000"/>
          <w:sz w:val="24"/>
          <w:szCs w:val="24"/>
        </w:rPr>
        <w:t xml:space="preserve">Федеральный закон от 08.05.2010 </w:t>
      </w:r>
      <w:r w:rsidR="004A7015" w:rsidRPr="002F2541">
        <w:rPr>
          <w:rStyle w:val="21"/>
          <w:color w:val="000000"/>
          <w:sz w:val="24"/>
          <w:szCs w:val="24"/>
          <w:lang w:val="en-US"/>
        </w:rPr>
        <w:t>N</w:t>
      </w:r>
      <w:r w:rsidR="004A7015" w:rsidRPr="002F2541">
        <w:rPr>
          <w:rStyle w:val="21"/>
          <w:color w:val="000000"/>
          <w:sz w:val="24"/>
          <w:szCs w:val="24"/>
        </w:rPr>
        <w:t xml:space="preserve"> 83-ФЗ (ред. от </w:t>
      </w:r>
      <w:r w:rsidR="00D940F6">
        <w:rPr>
          <w:rStyle w:val="21"/>
          <w:color w:val="000000"/>
          <w:sz w:val="24"/>
          <w:szCs w:val="24"/>
        </w:rPr>
        <w:t>30</w:t>
      </w:r>
      <w:r w:rsidR="004A7015" w:rsidRPr="002F2541">
        <w:rPr>
          <w:rStyle w:val="21"/>
          <w:color w:val="000000"/>
          <w:sz w:val="24"/>
          <w:szCs w:val="24"/>
        </w:rPr>
        <w:t>.1</w:t>
      </w:r>
      <w:r w:rsidR="00D940F6">
        <w:rPr>
          <w:rStyle w:val="21"/>
          <w:color w:val="000000"/>
          <w:sz w:val="24"/>
          <w:szCs w:val="24"/>
        </w:rPr>
        <w:t>1</w:t>
      </w:r>
      <w:r w:rsidR="004A7015" w:rsidRPr="002F2541">
        <w:rPr>
          <w:rStyle w:val="21"/>
          <w:color w:val="000000"/>
          <w:sz w:val="24"/>
          <w:szCs w:val="24"/>
        </w:rPr>
        <w:t>.201</w:t>
      </w:r>
      <w:r w:rsidR="00D940F6">
        <w:rPr>
          <w:rStyle w:val="21"/>
          <w:color w:val="000000"/>
          <w:sz w:val="24"/>
          <w:szCs w:val="24"/>
        </w:rPr>
        <w:t>6г.</w:t>
      </w:r>
      <w:r w:rsidR="004A7015" w:rsidRPr="002F2541">
        <w:rPr>
          <w:rStyle w:val="21"/>
          <w:color w:val="000000"/>
          <w:sz w:val="24"/>
          <w:szCs w:val="24"/>
        </w:rPr>
        <w:t>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0C4570">
        <w:rPr>
          <w:rStyle w:val="21"/>
          <w:color w:val="000000"/>
          <w:sz w:val="24"/>
          <w:szCs w:val="24"/>
        </w:rPr>
        <w:t>;</w:t>
      </w:r>
    </w:p>
    <w:p w:rsidR="004A7015" w:rsidRPr="002F2541" w:rsidRDefault="004A7015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left="400" w:firstLine="167"/>
        <w:contextualSpacing/>
        <w:rPr>
          <w:rStyle w:val="21"/>
          <w:color w:val="000000"/>
          <w:sz w:val="24"/>
          <w:szCs w:val="24"/>
        </w:rPr>
      </w:pPr>
      <w:r w:rsidRPr="002F2541">
        <w:rPr>
          <w:rStyle w:val="21"/>
          <w:sz w:val="24"/>
          <w:szCs w:val="24"/>
        </w:rPr>
        <w:t xml:space="preserve">1.3 </w:t>
      </w:r>
      <w:r w:rsidRPr="002F2541">
        <w:rPr>
          <w:rStyle w:val="21"/>
          <w:color w:val="000000"/>
          <w:sz w:val="24"/>
          <w:szCs w:val="24"/>
        </w:rPr>
        <w:t>Основные понятия и определения, используемые в Положении:</w:t>
      </w:r>
    </w:p>
    <w:p w:rsidR="004A7015" w:rsidRPr="002F2541" w:rsidRDefault="004A7015" w:rsidP="00037274">
      <w:pPr>
        <w:pStyle w:val="21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Исполнитель услуги - муниципальное автономное учреждение </w:t>
      </w:r>
      <w:r w:rsidR="00A21742" w:rsidRPr="002F2541">
        <w:rPr>
          <w:rStyle w:val="21"/>
          <w:color w:val="000000"/>
          <w:sz w:val="24"/>
          <w:szCs w:val="24"/>
        </w:rPr>
        <w:t>«</w:t>
      </w:r>
      <w:r w:rsidR="00A21742">
        <w:rPr>
          <w:rStyle w:val="21"/>
          <w:color w:val="000000"/>
          <w:sz w:val="24"/>
          <w:szCs w:val="24"/>
        </w:rPr>
        <w:t>Издательский дом «Подмосковье - запад</w:t>
      </w:r>
      <w:r w:rsidR="00A21742" w:rsidRPr="002F2541">
        <w:rPr>
          <w:rStyle w:val="21"/>
          <w:color w:val="000000"/>
          <w:sz w:val="24"/>
          <w:szCs w:val="24"/>
        </w:rPr>
        <w:t xml:space="preserve">» </w:t>
      </w:r>
      <w:r w:rsidRPr="002F2541">
        <w:rPr>
          <w:rStyle w:val="21"/>
          <w:color w:val="000000"/>
          <w:sz w:val="24"/>
          <w:szCs w:val="24"/>
        </w:rPr>
        <w:t>(далее по тексту Учреждение)</w:t>
      </w:r>
    </w:p>
    <w:p w:rsidR="004A7015" w:rsidRPr="002F2541" w:rsidRDefault="004A7015" w:rsidP="00037274">
      <w:pPr>
        <w:pStyle w:val="210"/>
        <w:numPr>
          <w:ilvl w:val="0"/>
          <w:numId w:val="4"/>
        </w:numPr>
        <w:shd w:val="clear" w:color="auto" w:fill="auto"/>
        <w:tabs>
          <w:tab w:val="left" w:pos="118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Потребитель услуги - физическое или юридическое лицо, имеющее намерение заказать или приобрести, либо заказывающее и приобретающее услуги для себя или несовершеннолетних граждан, законными представителями которых они являются, либо получающее услуги лично.</w:t>
      </w:r>
    </w:p>
    <w:p w:rsidR="007F5BC9" w:rsidRPr="00A21742" w:rsidRDefault="004A7015" w:rsidP="00A21742">
      <w:pPr>
        <w:pStyle w:val="210"/>
        <w:numPr>
          <w:ilvl w:val="0"/>
          <w:numId w:val="4"/>
        </w:numPr>
        <w:shd w:val="clear" w:color="auto" w:fill="auto"/>
        <w:tabs>
          <w:tab w:val="left" w:pos="11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Платная услуга - услуга, </w:t>
      </w:r>
      <w:proofErr w:type="gramStart"/>
      <w:r w:rsidRPr="002F2541">
        <w:rPr>
          <w:rStyle w:val="21"/>
          <w:color w:val="000000"/>
          <w:sz w:val="24"/>
          <w:szCs w:val="24"/>
        </w:rPr>
        <w:t>являющееся</w:t>
      </w:r>
      <w:proofErr w:type="gramEnd"/>
      <w:r w:rsidRPr="002F2541">
        <w:rPr>
          <w:rStyle w:val="21"/>
          <w:color w:val="000000"/>
          <w:sz w:val="24"/>
          <w:szCs w:val="24"/>
        </w:rPr>
        <w:t xml:space="preserve"> частью хозяйственной деятельности, оказываемая Учреждением сверх основной, финансируемой за счет средств бюджета, деятельности.</w:t>
      </w:r>
    </w:p>
    <w:p w:rsidR="004A7015" w:rsidRPr="002F2541" w:rsidRDefault="004A7015" w:rsidP="007F5BC9">
      <w:pPr>
        <w:pStyle w:val="210"/>
        <w:numPr>
          <w:ilvl w:val="2"/>
          <w:numId w:val="40"/>
        </w:numPr>
        <w:shd w:val="clear" w:color="auto" w:fill="auto"/>
        <w:tabs>
          <w:tab w:val="left" w:pos="1010"/>
        </w:tabs>
        <w:spacing w:before="0" w:after="0" w:line="240" w:lineRule="auto"/>
        <w:ind w:left="0"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Рентабельность платной услуги - отношение прибыли, полученной по платной услуге, к ее себестоимости.</w:t>
      </w:r>
    </w:p>
    <w:p w:rsidR="004A7015" w:rsidRPr="002F2541" w:rsidRDefault="004A7015" w:rsidP="007F5BC9">
      <w:pPr>
        <w:pStyle w:val="210"/>
        <w:numPr>
          <w:ilvl w:val="1"/>
          <w:numId w:val="40"/>
        </w:numPr>
        <w:shd w:val="clear" w:color="auto" w:fill="auto"/>
        <w:tabs>
          <w:tab w:val="left" w:pos="1005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proofErr w:type="gramStart"/>
      <w:r w:rsidRPr="002F2541">
        <w:rPr>
          <w:rStyle w:val="21"/>
          <w:color w:val="000000"/>
          <w:sz w:val="24"/>
          <w:szCs w:val="24"/>
        </w:rPr>
        <w:t>Исполнитель оказывает платные услуги в соответствии с Бюджетным и Налоговым кодексами РФ, Уставом Учреждения и иными нормативн</w:t>
      </w:r>
      <w:r w:rsidR="000C4570">
        <w:rPr>
          <w:rStyle w:val="21"/>
          <w:color w:val="000000"/>
          <w:sz w:val="24"/>
          <w:szCs w:val="24"/>
        </w:rPr>
        <w:t>ыми</w:t>
      </w:r>
      <w:r w:rsidRPr="002F2541">
        <w:rPr>
          <w:rStyle w:val="21"/>
          <w:color w:val="000000"/>
          <w:sz w:val="24"/>
          <w:szCs w:val="24"/>
        </w:rPr>
        <w:t xml:space="preserve"> правовыми актами регулирующими деятельность хозяйствующих субъектов в соответствии с настоящим Положением и Уставом Учреждения.</w:t>
      </w:r>
      <w:proofErr w:type="gramEnd"/>
    </w:p>
    <w:p w:rsidR="004A7015" w:rsidRPr="002F2541" w:rsidRDefault="004A7015" w:rsidP="007F5BC9">
      <w:pPr>
        <w:pStyle w:val="210"/>
        <w:numPr>
          <w:ilvl w:val="1"/>
          <w:numId w:val="40"/>
        </w:numPr>
        <w:shd w:val="clear" w:color="auto" w:fill="auto"/>
        <w:tabs>
          <w:tab w:val="left" w:pos="1015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Предоставление платных услуг для несовершеннолетних потребителей </w:t>
      </w:r>
      <w:r w:rsidRPr="002F2541">
        <w:rPr>
          <w:rStyle w:val="21"/>
          <w:color w:val="000000"/>
          <w:sz w:val="24"/>
          <w:szCs w:val="24"/>
        </w:rPr>
        <w:lastRenderedPageBreak/>
        <w:t>осуществляется с согласия родителей на добровольной основе с учетом соблюдений требований норм действующего законодательства.</w:t>
      </w:r>
    </w:p>
    <w:p w:rsidR="004A7015" w:rsidRPr="002F2541" w:rsidRDefault="004A7015" w:rsidP="007F5BC9">
      <w:pPr>
        <w:pStyle w:val="210"/>
        <w:numPr>
          <w:ilvl w:val="1"/>
          <w:numId w:val="37"/>
        </w:numPr>
        <w:shd w:val="clear" w:color="auto" w:fill="auto"/>
        <w:tabs>
          <w:tab w:val="left" w:pos="1108"/>
        </w:tabs>
        <w:spacing w:before="0"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Платные услуги не могут быть оказаны Учреждением взамен основной деятельности, финансируемой за счет средств бюджета </w:t>
      </w:r>
      <w:r w:rsidR="00EF5CF9">
        <w:rPr>
          <w:rStyle w:val="21"/>
          <w:color w:val="000000"/>
          <w:sz w:val="24"/>
          <w:szCs w:val="24"/>
        </w:rPr>
        <w:t>Рузского</w:t>
      </w:r>
      <w:r w:rsidRPr="002F2541">
        <w:rPr>
          <w:rStyle w:val="21"/>
          <w:color w:val="000000"/>
          <w:sz w:val="24"/>
          <w:szCs w:val="24"/>
        </w:rPr>
        <w:t xml:space="preserve"> </w:t>
      </w:r>
      <w:r w:rsidR="00A21742">
        <w:rPr>
          <w:rStyle w:val="21"/>
          <w:color w:val="000000"/>
          <w:sz w:val="24"/>
          <w:szCs w:val="24"/>
        </w:rPr>
        <w:t>городского округа</w:t>
      </w:r>
      <w:r w:rsidRPr="002F2541">
        <w:rPr>
          <w:rStyle w:val="21"/>
          <w:color w:val="000000"/>
          <w:sz w:val="24"/>
          <w:szCs w:val="24"/>
        </w:rPr>
        <w:t>, в соответствии со статусом учреждения.</w:t>
      </w:r>
    </w:p>
    <w:p w:rsidR="004A7015" w:rsidRPr="002F2541" w:rsidRDefault="00E41F4E" w:rsidP="00E41F4E">
      <w:pPr>
        <w:pStyle w:val="210"/>
        <w:shd w:val="clear" w:color="auto" w:fill="auto"/>
        <w:tabs>
          <w:tab w:val="left" w:pos="963"/>
        </w:tabs>
        <w:spacing w:before="0" w:after="0" w:line="240" w:lineRule="auto"/>
        <w:ind w:left="580"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1.7. </w:t>
      </w:r>
      <w:r w:rsidR="004A7015" w:rsidRPr="002F2541">
        <w:rPr>
          <w:rStyle w:val="21"/>
          <w:color w:val="000000"/>
          <w:sz w:val="24"/>
          <w:szCs w:val="24"/>
        </w:rPr>
        <w:t xml:space="preserve">Перечень платных услуг с указанием цен на платные услуги предоставляется Учреждением и утверждается Постановлением </w:t>
      </w:r>
      <w:r w:rsidR="00D940F6">
        <w:rPr>
          <w:rStyle w:val="21"/>
          <w:color w:val="000000"/>
          <w:sz w:val="24"/>
          <w:szCs w:val="24"/>
        </w:rPr>
        <w:t xml:space="preserve">Главы </w:t>
      </w:r>
      <w:r w:rsidR="004A7015" w:rsidRPr="002F2541">
        <w:rPr>
          <w:rStyle w:val="21"/>
          <w:color w:val="000000"/>
          <w:sz w:val="24"/>
          <w:szCs w:val="24"/>
        </w:rPr>
        <w:t xml:space="preserve">Рузского </w:t>
      </w:r>
      <w:r w:rsidR="00A21742">
        <w:rPr>
          <w:rStyle w:val="21"/>
          <w:color w:val="000000"/>
          <w:sz w:val="24"/>
          <w:szCs w:val="24"/>
        </w:rPr>
        <w:t>городского округа</w:t>
      </w:r>
      <w:r w:rsidR="00F5506B">
        <w:rPr>
          <w:rStyle w:val="21"/>
          <w:color w:val="000000"/>
          <w:sz w:val="24"/>
          <w:szCs w:val="24"/>
        </w:rPr>
        <w:t xml:space="preserve"> Московской области</w:t>
      </w:r>
      <w:r w:rsidR="004A7015" w:rsidRPr="002F2541">
        <w:rPr>
          <w:rStyle w:val="21"/>
          <w:color w:val="000000"/>
          <w:sz w:val="24"/>
          <w:szCs w:val="24"/>
        </w:rPr>
        <w:t>.</w:t>
      </w:r>
    </w:p>
    <w:p w:rsidR="004A7015" w:rsidRPr="002F2541" w:rsidRDefault="00E41F4E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1.8</w:t>
      </w:r>
      <w:r w:rsidR="000C4570">
        <w:rPr>
          <w:rStyle w:val="21"/>
          <w:color w:val="000000"/>
          <w:sz w:val="24"/>
          <w:szCs w:val="24"/>
        </w:rPr>
        <w:t>.</w:t>
      </w:r>
      <w:r w:rsidR="004A7015" w:rsidRPr="002F2541">
        <w:rPr>
          <w:rStyle w:val="21"/>
          <w:color w:val="000000"/>
          <w:sz w:val="24"/>
          <w:szCs w:val="24"/>
        </w:rPr>
        <w:t xml:space="preserve"> Рентабельность на платные услуги определяется учредителем в зависимости от спроса на данный вид услуг.</w:t>
      </w:r>
    </w:p>
    <w:p w:rsidR="004A7015" w:rsidRPr="002F2541" w:rsidRDefault="00E41F4E" w:rsidP="00A21742">
      <w:pPr>
        <w:pStyle w:val="210"/>
        <w:shd w:val="clear" w:color="auto" w:fill="auto"/>
        <w:tabs>
          <w:tab w:val="left" w:pos="1108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         </w:t>
      </w:r>
      <w:r w:rsidR="00A21742">
        <w:rPr>
          <w:rStyle w:val="21"/>
          <w:color w:val="000000"/>
          <w:sz w:val="24"/>
          <w:szCs w:val="24"/>
        </w:rPr>
        <w:t xml:space="preserve">1.9. </w:t>
      </w:r>
      <w:r w:rsidR="004A7015" w:rsidRPr="002F2541">
        <w:rPr>
          <w:rStyle w:val="21"/>
          <w:color w:val="000000"/>
          <w:sz w:val="24"/>
          <w:szCs w:val="24"/>
        </w:rPr>
        <w:t>Размер платы за оказываемые услуги периодически пересматривается</w:t>
      </w:r>
      <w:r w:rsidR="00BA0F18" w:rsidRPr="002F2541">
        <w:rPr>
          <w:rStyle w:val="21"/>
          <w:color w:val="000000"/>
          <w:sz w:val="24"/>
          <w:szCs w:val="24"/>
        </w:rPr>
        <w:t xml:space="preserve"> с поправкой на увеличение/уменьшение</w:t>
      </w:r>
      <w:r w:rsidR="004A7015" w:rsidRPr="002F2541">
        <w:rPr>
          <w:rStyle w:val="21"/>
          <w:color w:val="000000"/>
          <w:sz w:val="24"/>
          <w:szCs w:val="24"/>
        </w:rPr>
        <w:t xml:space="preserve"> стоимости составляющей услуги (коэффициента текущей инфляции).</w:t>
      </w:r>
    </w:p>
    <w:p w:rsidR="004A7015" w:rsidRPr="002F2541" w:rsidRDefault="00E41F4E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1.1</w:t>
      </w:r>
      <w:r w:rsidR="00A21742">
        <w:rPr>
          <w:rStyle w:val="21"/>
          <w:color w:val="000000"/>
          <w:sz w:val="24"/>
          <w:szCs w:val="24"/>
        </w:rPr>
        <w:t>0</w:t>
      </w:r>
      <w:r>
        <w:rPr>
          <w:rStyle w:val="21"/>
          <w:color w:val="000000"/>
          <w:sz w:val="24"/>
          <w:szCs w:val="24"/>
        </w:rPr>
        <w:t>.</w:t>
      </w:r>
      <w:r w:rsidR="00BA0F18" w:rsidRPr="002F2541">
        <w:rPr>
          <w:rStyle w:val="21"/>
          <w:color w:val="000000"/>
          <w:sz w:val="24"/>
          <w:szCs w:val="24"/>
        </w:rPr>
        <w:t xml:space="preserve"> </w:t>
      </w:r>
      <w:r w:rsidR="004A7015" w:rsidRPr="002F2541">
        <w:rPr>
          <w:rStyle w:val="21"/>
          <w:color w:val="000000"/>
          <w:sz w:val="24"/>
          <w:szCs w:val="24"/>
        </w:rPr>
        <w:t>Оказание платных услуг осуществляется за счет рационального или дополнительного использования рабочего времени без снижения объема и качества основной деятельности.</w:t>
      </w:r>
    </w:p>
    <w:p w:rsidR="00BA0F18" w:rsidRPr="002F2541" w:rsidRDefault="00BA0F18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BA0F18" w:rsidRDefault="00BA0F18" w:rsidP="00037274">
      <w:pPr>
        <w:pStyle w:val="23"/>
        <w:keepNext/>
        <w:keepLines/>
        <w:shd w:val="clear" w:color="auto" w:fill="auto"/>
        <w:spacing w:after="0" w:line="240" w:lineRule="auto"/>
        <w:ind w:left="2300" w:firstLine="0"/>
        <w:contextualSpacing/>
        <w:jc w:val="left"/>
        <w:rPr>
          <w:rStyle w:val="22"/>
          <w:b/>
          <w:bCs/>
          <w:color w:val="000000"/>
          <w:sz w:val="24"/>
          <w:szCs w:val="24"/>
        </w:rPr>
      </w:pPr>
      <w:bookmarkStart w:id="4" w:name="bookmark4"/>
      <w:r w:rsidRPr="002F2541">
        <w:rPr>
          <w:rStyle w:val="22"/>
          <w:b/>
          <w:bCs/>
          <w:color w:val="000000"/>
          <w:sz w:val="24"/>
          <w:szCs w:val="24"/>
        </w:rPr>
        <w:t>II. Цели и задачи оказания платных услу</w:t>
      </w:r>
      <w:bookmarkEnd w:id="4"/>
      <w:r w:rsidR="00337691">
        <w:rPr>
          <w:rStyle w:val="22"/>
          <w:b/>
          <w:bCs/>
          <w:color w:val="000000"/>
          <w:sz w:val="24"/>
          <w:szCs w:val="24"/>
        </w:rPr>
        <w:t>г</w:t>
      </w:r>
    </w:p>
    <w:p w:rsidR="00337691" w:rsidRPr="002F2541" w:rsidRDefault="00337691" w:rsidP="00037274">
      <w:pPr>
        <w:pStyle w:val="23"/>
        <w:keepNext/>
        <w:keepLines/>
        <w:shd w:val="clear" w:color="auto" w:fill="auto"/>
        <w:spacing w:after="0" w:line="240" w:lineRule="auto"/>
        <w:ind w:left="2300" w:firstLine="0"/>
        <w:contextualSpacing/>
        <w:jc w:val="left"/>
        <w:rPr>
          <w:sz w:val="24"/>
          <w:szCs w:val="24"/>
        </w:rPr>
      </w:pPr>
    </w:p>
    <w:p w:rsidR="00BA0F18" w:rsidRPr="002F2541" w:rsidRDefault="00BA0F18" w:rsidP="00037274">
      <w:pPr>
        <w:pStyle w:val="210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Целью оказания платных услуг является организация досуга населения, повышение эффективности работы, улучшение качества и количества услуг, привлечение дополнительных финансовых сре</w:t>
      </w:r>
      <w:proofErr w:type="gramStart"/>
      <w:r w:rsidRPr="002F2541">
        <w:rPr>
          <w:rStyle w:val="21"/>
          <w:color w:val="000000"/>
          <w:sz w:val="24"/>
          <w:szCs w:val="24"/>
        </w:rPr>
        <w:t>дств дл</w:t>
      </w:r>
      <w:proofErr w:type="gramEnd"/>
      <w:r w:rsidRPr="002F2541">
        <w:rPr>
          <w:rStyle w:val="21"/>
          <w:color w:val="000000"/>
          <w:sz w:val="24"/>
          <w:szCs w:val="24"/>
        </w:rPr>
        <w:t>я обеспечения, развития и совершенствования услуг, расширение материально-технической базы Учреждения.</w:t>
      </w:r>
    </w:p>
    <w:p w:rsidR="00BA0F18" w:rsidRPr="002F2541" w:rsidRDefault="00BA0F18" w:rsidP="00037274">
      <w:pPr>
        <w:pStyle w:val="210"/>
        <w:numPr>
          <w:ilvl w:val="0"/>
          <w:numId w:val="6"/>
        </w:numPr>
        <w:shd w:val="clear" w:color="auto" w:fill="auto"/>
        <w:tabs>
          <w:tab w:val="left" w:pos="1053"/>
        </w:tabs>
        <w:spacing w:before="0" w:after="0" w:line="240" w:lineRule="auto"/>
        <w:ind w:firstLine="580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2F2541">
        <w:rPr>
          <w:rStyle w:val="21"/>
          <w:color w:val="000000"/>
          <w:sz w:val="24"/>
          <w:szCs w:val="24"/>
        </w:rPr>
        <w:t>Задачами оказания платных услуг является:</w:t>
      </w:r>
    </w:p>
    <w:p w:rsidR="00BA0F18" w:rsidRPr="002F2541" w:rsidRDefault="00BA0F18" w:rsidP="008D1D1E">
      <w:pPr>
        <w:pStyle w:val="210"/>
        <w:numPr>
          <w:ilvl w:val="2"/>
          <w:numId w:val="42"/>
        </w:numPr>
        <w:shd w:val="clear" w:color="auto" w:fill="auto"/>
        <w:tabs>
          <w:tab w:val="left" w:pos="784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продвижение туристского продукта;</w:t>
      </w:r>
    </w:p>
    <w:p w:rsidR="00BA0F18" w:rsidRPr="002F2541" w:rsidRDefault="00BA0F18" w:rsidP="008D1D1E">
      <w:pPr>
        <w:pStyle w:val="210"/>
        <w:numPr>
          <w:ilvl w:val="2"/>
          <w:numId w:val="42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увеличение внутреннего и въездного туристских потоков;</w:t>
      </w:r>
    </w:p>
    <w:p w:rsidR="00BA0F18" w:rsidRPr="002F2541" w:rsidRDefault="00BA0F18" w:rsidP="008D1D1E">
      <w:pPr>
        <w:pStyle w:val="210"/>
        <w:numPr>
          <w:ilvl w:val="2"/>
          <w:numId w:val="42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материальное стимулирование и повышение доходов работников Учреждения;</w:t>
      </w:r>
    </w:p>
    <w:p w:rsidR="00BA0F18" w:rsidRPr="002F2541" w:rsidRDefault="00BA0F18" w:rsidP="008D1D1E">
      <w:pPr>
        <w:pStyle w:val="210"/>
        <w:numPr>
          <w:ilvl w:val="2"/>
          <w:numId w:val="42"/>
        </w:numPr>
        <w:shd w:val="clear" w:color="auto" w:fill="auto"/>
        <w:spacing w:before="0" w:after="0" w:line="240" w:lineRule="auto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увеличение материально-технической базы Учреждения;</w:t>
      </w:r>
    </w:p>
    <w:p w:rsidR="00BA0F18" w:rsidRPr="002F2541" w:rsidRDefault="00BA0F18" w:rsidP="008D1D1E">
      <w:pPr>
        <w:pStyle w:val="210"/>
        <w:numPr>
          <w:ilvl w:val="2"/>
          <w:numId w:val="43"/>
        </w:numPr>
        <w:shd w:val="clear" w:color="auto" w:fill="auto"/>
        <w:tabs>
          <w:tab w:val="left" w:pos="662"/>
        </w:tabs>
        <w:spacing w:before="0" w:after="0" w:line="240" w:lineRule="auto"/>
        <w:contextualSpacing/>
        <w:jc w:val="both"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улучшение качества услуг.</w:t>
      </w:r>
    </w:p>
    <w:p w:rsidR="00DD1D64" w:rsidRPr="002F2541" w:rsidRDefault="00DD1D6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DD1D64" w:rsidRDefault="00DD1D64" w:rsidP="00037274">
      <w:pPr>
        <w:pStyle w:val="30"/>
        <w:shd w:val="clear" w:color="auto" w:fill="auto"/>
        <w:spacing w:line="240" w:lineRule="auto"/>
        <w:ind w:left="3420"/>
        <w:contextualSpacing/>
        <w:jc w:val="left"/>
        <w:rPr>
          <w:rStyle w:val="3"/>
          <w:b/>
          <w:bCs/>
          <w:color w:val="000000"/>
          <w:sz w:val="24"/>
          <w:szCs w:val="24"/>
        </w:rPr>
      </w:pPr>
      <w:r w:rsidRPr="002F2541">
        <w:rPr>
          <w:rStyle w:val="3"/>
          <w:b/>
          <w:bCs/>
          <w:color w:val="000000"/>
          <w:sz w:val="24"/>
          <w:szCs w:val="24"/>
        </w:rPr>
        <w:t>III. Виды платных услуг</w:t>
      </w:r>
    </w:p>
    <w:p w:rsidR="00337691" w:rsidRPr="002F2541" w:rsidRDefault="00337691" w:rsidP="00037274">
      <w:pPr>
        <w:pStyle w:val="30"/>
        <w:shd w:val="clear" w:color="auto" w:fill="auto"/>
        <w:spacing w:line="240" w:lineRule="auto"/>
        <w:ind w:left="3420"/>
        <w:contextualSpacing/>
        <w:jc w:val="left"/>
        <w:rPr>
          <w:sz w:val="24"/>
          <w:szCs w:val="24"/>
        </w:rPr>
      </w:pPr>
    </w:p>
    <w:p w:rsidR="00A43681" w:rsidRPr="002F2541" w:rsidRDefault="00DD1D64" w:rsidP="0095168D">
      <w:pPr>
        <w:pStyle w:val="210"/>
        <w:numPr>
          <w:ilvl w:val="1"/>
          <w:numId w:val="32"/>
        </w:numPr>
        <w:shd w:val="clear" w:color="auto" w:fill="auto"/>
        <w:tabs>
          <w:tab w:val="left" w:pos="0"/>
          <w:tab w:val="left" w:pos="1432"/>
        </w:tabs>
        <w:spacing w:before="0" w:after="0" w:line="240" w:lineRule="auto"/>
        <w:ind w:left="0" w:firstLine="560"/>
        <w:contextualSpacing/>
        <w:jc w:val="both"/>
        <w:rPr>
          <w:rStyle w:val="21"/>
          <w:i/>
          <w:iCs/>
          <w:sz w:val="24"/>
          <w:szCs w:val="24"/>
          <w:shd w:val="clear" w:color="auto" w:fill="auto"/>
        </w:rPr>
      </w:pPr>
      <w:r w:rsidRPr="002F2541">
        <w:rPr>
          <w:rStyle w:val="21"/>
          <w:color w:val="000000"/>
          <w:sz w:val="24"/>
          <w:szCs w:val="24"/>
        </w:rPr>
        <w:t xml:space="preserve">Услуги, оказываемые в соответствии с видами </w:t>
      </w:r>
      <w:proofErr w:type="gramStart"/>
      <w:r w:rsidRPr="002F2541">
        <w:rPr>
          <w:rStyle w:val="21"/>
          <w:color w:val="000000"/>
          <w:sz w:val="24"/>
          <w:szCs w:val="24"/>
        </w:rPr>
        <w:t>деятельности</w:t>
      </w:r>
      <w:proofErr w:type="gramEnd"/>
      <w:r w:rsidRPr="002F2541">
        <w:rPr>
          <w:rStyle w:val="21"/>
          <w:color w:val="000000"/>
          <w:sz w:val="24"/>
          <w:szCs w:val="24"/>
        </w:rPr>
        <w:t xml:space="preserve"> НЕ ОТНОСЯЩИЕСЯ К ОСНОВНЫМ видам деятельнос</w:t>
      </w:r>
      <w:r w:rsidR="0052518C" w:rsidRPr="002F2541">
        <w:rPr>
          <w:rStyle w:val="21"/>
          <w:color w:val="000000"/>
          <w:sz w:val="24"/>
          <w:szCs w:val="24"/>
        </w:rPr>
        <w:t>ти Учреждения согласно Устава (</w:t>
      </w:r>
      <w:r w:rsidRPr="002F2541">
        <w:rPr>
          <w:rStyle w:val="21"/>
          <w:color w:val="000000"/>
          <w:sz w:val="24"/>
          <w:szCs w:val="24"/>
        </w:rPr>
        <w:t xml:space="preserve">Приложение № </w:t>
      </w:r>
      <w:r w:rsidR="00F35342" w:rsidRPr="002F2541">
        <w:rPr>
          <w:rStyle w:val="21"/>
          <w:color w:val="000000"/>
          <w:sz w:val="24"/>
          <w:szCs w:val="24"/>
        </w:rPr>
        <w:t>1</w:t>
      </w:r>
      <w:r w:rsidRPr="002F2541">
        <w:rPr>
          <w:rStyle w:val="21"/>
          <w:color w:val="000000"/>
          <w:sz w:val="24"/>
          <w:szCs w:val="24"/>
        </w:rPr>
        <w:t>).</w:t>
      </w:r>
    </w:p>
    <w:p w:rsidR="00F54382" w:rsidRPr="005D0D81" w:rsidRDefault="005D0D81" w:rsidP="005D0D81">
      <w:pPr>
        <w:widowControl/>
        <w:tabs>
          <w:tab w:val="left" w:pos="154"/>
        </w:tabs>
        <w:ind w:left="714"/>
        <w:contextualSpacing/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 xml:space="preserve">3.1.1. </w:t>
      </w:r>
      <w:r w:rsidR="00F54382" w:rsidRPr="005D0D81">
        <w:rPr>
          <w:rFonts w:ascii="Times New Roman" w:eastAsia="Times New Roman" w:hAnsi="Times New Roman" w:cs="Times New Roman"/>
        </w:rPr>
        <w:t>объявление на ТВ и газетах;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4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объявление на радио;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9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изготовление видеопродукции;</w:t>
      </w:r>
    </w:p>
    <w:p w:rsidR="00EF5CF9" w:rsidRPr="005422A0" w:rsidRDefault="00F54382" w:rsidP="005422A0">
      <w:pPr>
        <w:pStyle w:val="a5"/>
        <w:widowControl/>
        <w:numPr>
          <w:ilvl w:val="2"/>
          <w:numId w:val="44"/>
        </w:numPr>
        <w:tabs>
          <w:tab w:val="left" w:pos="159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изготовление рекламного сюжета;</w:t>
      </w:r>
    </w:p>
    <w:p w:rsidR="00F54382" w:rsidRDefault="00F54382" w:rsidP="005D0D81">
      <w:pPr>
        <w:pStyle w:val="a5"/>
        <w:numPr>
          <w:ilvl w:val="2"/>
          <w:numId w:val="44"/>
        </w:numPr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изготовление рекламных макетов в печатные СМИ, полиграфическая верстка;</w:t>
      </w:r>
    </w:p>
    <w:p w:rsidR="005422A0" w:rsidRPr="005D0D81" w:rsidRDefault="005422A0" w:rsidP="005D0D81">
      <w:pPr>
        <w:pStyle w:val="a5"/>
        <w:numPr>
          <w:ilvl w:val="2"/>
          <w:numId w:val="4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полиграфического производства;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4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работа телеоператора по району (съемка свадеб, торжеств и других частных мероприятий);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9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прокат роликов на ТВ;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9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 xml:space="preserve">прокат </w:t>
      </w:r>
      <w:proofErr w:type="spellStart"/>
      <w:r w:rsidRPr="005D0D81">
        <w:rPr>
          <w:rFonts w:ascii="Times New Roman" w:eastAsia="Times New Roman" w:hAnsi="Times New Roman" w:cs="Times New Roman"/>
        </w:rPr>
        <w:t>аудиороликов</w:t>
      </w:r>
      <w:proofErr w:type="spellEnd"/>
      <w:r w:rsidRPr="005D0D81">
        <w:rPr>
          <w:rFonts w:ascii="Times New Roman" w:eastAsia="Times New Roman" w:hAnsi="Times New Roman" w:cs="Times New Roman"/>
        </w:rPr>
        <w:t xml:space="preserve"> на радио;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4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размещение рекламы в газетах и журналах;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4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перезапись материалов на диск заказчика с учетом конвертации видеоматериала в DVD- формат;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9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поздравления на ТВ, радио;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9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оцифровка видеоматериалов;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4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lastRenderedPageBreak/>
        <w:t>запись видеофильмов о районе;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4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 xml:space="preserve">размещение рекламы на </w:t>
      </w:r>
      <w:proofErr w:type="spellStart"/>
      <w:r w:rsidRPr="005D0D81">
        <w:rPr>
          <w:rFonts w:ascii="Times New Roman" w:eastAsia="Times New Roman" w:hAnsi="Times New Roman" w:cs="Times New Roman"/>
        </w:rPr>
        <w:t>энергопринимающем</w:t>
      </w:r>
      <w:proofErr w:type="spellEnd"/>
      <w:r w:rsidRPr="005D0D81">
        <w:rPr>
          <w:rFonts w:ascii="Times New Roman" w:eastAsia="Times New Roman" w:hAnsi="Times New Roman" w:cs="Times New Roman"/>
        </w:rPr>
        <w:t xml:space="preserve"> устройстве светодиодном экране;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0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размещение информации рекламного характера на интернет-сайтах.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0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услуги физическим лицам в области туризма и реализации программ для молодежи</w:t>
      </w:r>
    </w:p>
    <w:p w:rsidR="00F54382" w:rsidRPr="005D0D81" w:rsidRDefault="00F54382" w:rsidP="005D0D81">
      <w:pPr>
        <w:pStyle w:val="a5"/>
        <w:widowControl/>
        <w:numPr>
          <w:ilvl w:val="2"/>
          <w:numId w:val="44"/>
        </w:numPr>
        <w:tabs>
          <w:tab w:val="left" w:pos="150"/>
        </w:tabs>
        <w:jc w:val="both"/>
        <w:rPr>
          <w:rFonts w:ascii="Times New Roman" w:eastAsia="Times New Roman" w:hAnsi="Times New Roman" w:cs="Times New Roman"/>
        </w:rPr>
      </w:pPr>
      <w:r w:rsidRPr="005D0D81">
        <w:rPr>
          <w:rFonts w:ascii="Times New Roman" w:eastAsia="Times New Roman" w:hAnsi="Times New Roman" w:cs="Times New Roman"/>
        </w:rPr>
        <w:t>размещение и изготовление рекламы на рекламно-информационных конструкциях</w:t>
      </w:r>
    </w:p>
    <w:p w:rsidR="00DD1D64" w:rsidRPr="00337691" w:rsidRDefault="00DD1D64" w:rsidP="00037274">
      <w:pPr>
        <w:pStyle w:val="210"/>
        <w:numPr>
          <w:ilvl w:val="1"/>
          <w:numId w:val="22"/>
        </w:numPr>
        <w:shd w:val="clear" w:color="auto" w:fill="auto"/>
        <w:tabs>
          <w:tab w:val="left" w:pos="1246"/>
        </w:tabs>
        <w:spacing w:before="0" w:after="0" w:line="240" w:lineRule="auto"/>
        <w:ind w:left="0" w:firstLine="567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2F2541">
        <w:rPr>
          <w:rStyle w:val="21"/>
          <w:color w:val="000000"/>
          <w:sz w:val="24"/>
          <w:szCs w:val="24"/>
        </w:rPr>
        <w:t>Если Учреждение оказывает платные услуги по виду деятельности, которая является лицензируемой, то ему следует иметь лицензию на её осуществление.</w:t>
      </w:r>
    </w:p>
    <w:p w:rsidR="00337691" w:rsidRPr="002F2541" w:rsidRDefault="00337691" w:rsidP="00337691">
      <w:pPr>
        <w:pStyle w:val="210"/>
        <w:shd w:val="clear" w:color="auto" w:fill="auto"/>
        <w:tabs>
          <w:tab w:val="left" w:pos="1246"/>
        </w:tabs>
        <w:spacing w:before="0" w:after="0" w:line="240" w:lineRule="auto"/>
        <w:ind w:left="567" w:firstLine="0"/>
        <w:contextualSpacing/>
        <w:jc w:val="both"/>
        <w:rPr>
          <w:sz w:val="24"/>
          <w:szCs w:val="24"/>
        </w:rPr>
      </w:pPr>
    </w:p>
    <w:p w:rsidR="005B60C7" w:rsidRPr="00337691" w:rsidRDefault="005B60C7" w:rsidP="00037274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1886"/>
        </w:tabs>
        <w:spacing w:after="0" w:line="240" w:lineRule="auto"/>
        <w:ind w:left="1340" w:firstLine="0"/>
        <w:contextualSpacing/>
        <w:jc w:val="both"/>
        <w:rPr>
          <w:rStyle w:val="22"/>
          <w:b/>
          <w:bCs/>
          <w:sz w:val="24"/>
          <w:szCs w:val="24"/>
          <w:shd w:val="clear" w:color="auto" w:fill="auto"/>
        </w:rPr>
      </w:pPr>
      <w:bookmarkStart w:id="5" w:name="bookmark5"/>
      <w:r w:rsidRPr="002F2541">
        <w:rPr>
          <w:rStyle w:val="22"/>
          <w:b/>
          <w:bCs/>
          <w:color w:val="000000"/>
          <w:sz w:val="24"/>
          <w:szCs w:val="24"/>
        </w:rPr>
        <w:t>Правила, условия и порядок оказания платных услуг</w:t>
      </w:r>
      <w:bookmarkEnd w:id="5"/>
    </w:p>
    <w:p w:rsidR="00337691" w:rsidRPr="002F2541" w:rsidRDefault="00337691" w:rsidP="00337691">
      <w:pPr>
        <w:pStyle w:val="23"/>
        <w:keepNext/>
        <w:keepLines/>
        <w:shd w:val="clear" w:color="auto" w:fill="auto"/>
        <w:tabs>
          <w:tab w:val="left" w:pos="1886"/>
        </w:tabs>
        <w:spacing w:after="0" w:line="240" w:lineRule="auto"/>
        <w:ind w:left="1340" w:firstLine="0"/>
        <w:contextualSpacing/>
        <w:jc w:val="both"/>
        <w:rPr>
          <w:sz w:val="24"/>
          <w:szCs w:val="24"/>
        </w:rPr>
      </w:pPr>
    </w:p>
    <w:p w:rsidR="005B60C7" w:rsidRPr="002F2541" w:rsidRDefault="005B60C7" w:rsidP="00037274">
      <w:pPr>
        <w:pStyle w:val="210"/>
        <w:numPr>
          <w:ilvl w:val="0"/>
          <w:numId w:val="24"/>
        </w:numPr>
        <w:shd w:val="clear" w:color="auto" w:fill="auto"/>
        <w:tabs>
          <w:tab w:val="left" w:pos="1064"/>
        </w:tabs>
        <w:spacing w:before="0" w:after="0" w:line="240" w:lineRule="auto"/>
        <w:ind w:firstLine="56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Платные услуги, оказываемые Исполнителем, предоставляются Потребителю на основании Договора, абонемента, билета (с указанием в них номера, суммы оплаты, количества дней и часов посещения) или иного документа, подтверждающего оплату Потребителем услуги.</w:t>
      </w:r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Разовые посещения осуществляются по квитанциям, форма которых утверждена действующим законодательством Российской Федерации, как бланк строгой отчетности.</w:t>
      </w:r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Форма абонемента, пропуска и других документов, на основании которых оказываются платные услуги, утверждается руководителем учреждения.</w:t>
      </w:r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При оформлении Договора на оказание платных услуг испол</w:t>
      </w:r>
      <w:r w:rsidR="00F260DA">
        <w:rPr>
          <w:rStyle w:val="21"/>
          <w:color w:val="000000"/>
          <w:sz w:val="24"/>
          <w:szCs w:val="24"/>
        </w:rPr>
        <w:t xml:space="preserve">ьзуется форма </w:t>
      </w:r>
      <w:r w:rsidR="00F6059E">
        <w:rPr>
          <w:rStyle w:val="21"/>
          <w:color w:val="000000"/>
          <w:sz w:val="24"/>
          <w:szCs w:val="24"/>
        </w:rPr>
        <w:t>договора возмездного оказания услуг (</w:t>
      </w:r>
      <w:r w:rsidR="005D0D81">
        <w:rPr>
          <w:rStyle w:val="21"/>
          <w:color w:val="000000"/>
          <w:sz w:val="24"/>
          <w:szCs w:val="24"/>
        </w:rPr>
        <w:t>приложение №1</w:t>
      </w:r>
      <w:r w:rsidR="00F6059E">
        <w:rPr>
          <w:rStyle w:val="21"/>
          <w:color w:val="000000"/>
          <w:sz w:val="24"/>
          <w:szCs w:val="24"/>
        </w:rPr>
        <w:t>)</w:t>
      </w:r>
      <w:r w:rsidR="00F260DA">
        <w:rPr>
          <w:rStyle w:val="21"/>
          <w:color w:val="000000"/>
          <w:sz w:val="24"/>
          <w:szCs w:val="24"/>
        </w:rPr>
        <w:t>.</w:t>
      </w:r>
      <w:r w:rsidRPr="002F2541">
        <w:rPr>
          <w:rStyle w:val="21"/>
          <w:color w:val="000000"/>
          <w:sz w:val="24"/>
          <w:szCs w:val="24"/>
        </w:rPr>
        <w:t xml:space="preserve"> Договор составляется в двух экземплярах, один из которых находится у Исполнителя, второй - у Потребителя.</w:t>
      </w:r>
    </w:p>
    <w:p w:rsidR="005B60C7" w:rsidRPr="002F2541" w:rsidRDefault="005B60C7" w:rsidP="00037274">
      <w:pPr>
        <w:pStyle w:val="210"/>
        <w:numPr>
          <w:ilvl w:val="0"/>
          <w:numId w:val="25"/>
        </w:numPr>
        <w:shd w:val="clear" w:color="auto" w:fill="auto"/>
        <w:tabs>
          <w:tab w:val="left" w:pos="12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Договор составляется в соответствия с нормами ГК РФ и должен содержать следующие сведения: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наименование муниципального учреждения-исполнителя и место его нахождения (юридический адрес), ОКПО, ОГРН, ИНН, КПП, лицевой счет;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68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proofErr w:type="gramStart"/>
      <w:r w:rsidRPr="002F2541">
        <w:rPr>
          <w:rStyle w:val="21"/>
          <w:color w:val="000000"/>
          <w:sz w:val="24"/>
          <w:szCs w:val="24"/>
        </w:rPr>
        <w:t>наименование и реквизиты Потребителя - юридического лица, либо индивидуального предпринимателя или Потребителя - физического лица: фамилию, имя, отчество, сведения о документе, удостоверяющем личность гражданина, адрес проживания (регистрации), контактный телефон;</w:t>
      </w:r>
      <w:proofErr w:type="gramEnd"/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наименование услуги;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срок и порядок оказания услуги;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стоимость услуги и порядок её оплаты;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требования к качеству оказываемой услуги;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другие необходимые сведения, связанные со спецификой оказываемых услуг;</w:t>
      </w:r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-</w:t>
      </w:r>
      <w:r w:rsidR="00263DB1" w:rsidRPr="002F2541">
        <w:rPr>
          <w:rStyle w:val="21"/>
          <w:color w:val="000000"/>
          <w:sz w:val="24"/>
          <w:szCs w:val="24"/>
        </w:rPr>
        <w:t xml:space="preserve">  </w:t>
      </w:r>
      <w:r w:rsidRPr="002F2541">
        <w:rPr>
          <w:rStyle w:val="21"/>
          <w:color w:val="000000"/>
          <w:sz w:val="24"/>
          <w:szCs w:val="24"/>
        </w:rPr>
        <w:t>должность, фамилию, имя, отчество лица, подписывающего договор от имени</w:t>
      </w:r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0"/>
        <w:contextualSpacing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Исполнителя, его подпись, а также подпись Потребителя.</w:t>
      </w:r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Типовая форма Договора может быть дополнена по соглашению сторон.</w:t>
      </w:r>
    </w:p>
    <w:p w:rsidR="005B60C7" w:rsidRPr="002F2541" w:rsidRDefault="005B60C7" w:rsidP="00037274">
      <w:pPr>
        <w:pStyle w:val="210"/>
        <w:numPr>
          <w:ilvl w:val="0"/>
          <w:numId w:val="24"/>
        </w:numPr>
        <w:shd w:val="clear" w:color="auto" w:fill="auto"/>
        <w:tabs>
          <w:tab w:val="left" w:pos="104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Исполнитель обязан до заключения договора предоставить Потребителю достоверную информацию об Исполнителе и оказываемых услугах, обеспечивающую возможность их правильного выбора, в том числе на бесплатной основе, а также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5B60C7" w:rsidRPr="002F2541" w:rsidRDefault="005B60C7" w:rsidP="00037274">
      <w:pPr>
        <w:pStyle w:val="210"/>
        <w:numPr>
          <w:ilvl w:val="0"/>
          <w:numId w:val="26"/>
        </w:numPr>
        <w:shd w:val="clear" w:color="auto" w:fill="auto"/>
        <w:tabs>
          <w:tab w:val="left" w:pos="121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Наименование, место нахождения (юридический адрес) и режим работы Исполнителя, а также сведения о наличии лицензии на </w:t>
      </w:r>
      <w:proofErr w:type="gramStart"/>
      <w:r w:rsidRPr="002F2541">
        <w:rPr>
          <w:rStyle w:val="21"/>
          <w:color w:val="000000"/>
          <w:sz w:val="24"/>
          <w:szCs w:val="24"/>
        </w:rPr>
        <w:t>право ведения</w:t>
      </w:r>
      <w:proofErr w:type="gramEnd"/>
      <w:r w:rsidRPr="002F2541">
        <w:rPr>
          <w:rStyle w:val="21"/>
          <w:color w:val="000000"/>
          <w:sz w:val="24"/>
          <w:szCs w:val="24"/>
        </w:rPr>
        <w:t xml:space="preserve"> деятельности и свидетельства о государственной аккредитации с указанием регистрационного номера, срока действия и органа, их выдавшего (если деятельность лицензируется).</w:t>
      </w:r>
    </w:p>
    <w:p w:rsidR="005B60C7" w:rsidRPr="002F2541" w:rsidRDefault="005B60C7" w:rsidP="00037274">
      <w:pPr>
        <w:pStyle w:val="210"/>
        <w:numPr>
          <w:ilvl w:val="0"/>
          <w:numId w:val="26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Весь перечень предоставляемых услуг.</w:t>
      </w:r>
    </w:p>
    <w:p w:rsidR="005B60C7" w:rsidRPr="002F2541" w:rsidRDefault="005B60C7" w:rsidP="00037274">
      <w:pPr>
        <w:pStyle w:val="210"/>
        <w:numPr>
          <w:ilvl w:val="0"/>
          <w:numId w:val="24"/>
        </w:numPr>
        <w:shd w:val="clear" w:color="auto" w:fill="auto"/>
        <w:tabs>
          <w:tab w:val="left" w:pos="103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Исполнитель обязан также предоставить для ознакомления по требованию Потребителя:</w:t>
      </w:r>
    </w:p>
    <w:p w:rsidR="005B60C7" w:rsidRPr="002F2541" w:rsidRDefault="005B60C7" w:rsidP="00037274">
      <w:pPr>
        <w:pStyle w:val="210"/>
        <w:numPr>
          <w:ilvl w:val="0"/>
          <w:numId w:val="27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lastRenderedPageBreak/>
        <w:t>Устав муниципального учреждения.</w:t>
      </w:r>
    </w:p>
    <w:p w:rsidR="005B60C7" w:rsidRPr="002F2541" w:rsidRDefault="005B60C7" w:rsidP="00037274">
      <w:pPr>
        <w:pStyle w:val="210"/>
        <w:numPr>
          <w:ilvl w:val="0"/>
          <w:numId w:val="27"/>
        </w:numPr>
        <w:shd w:val="clear" w:color="auto" w:fill="auto"/>
        <w:tabs>
          <w:tab w:val="left" w:pos="120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Лицензию/сертификацию на осуществление деятельности и другие документы, регламентирующие организацию процесса.</w:t>
      </w:r>
    </w:p>
    <w:p w:rsidR="005B60C7" w:rsidRPr="002F2541" w:rsidRDefault="005B60C7" w:rsidP="00037274">
      <w:pPr>
        <w:pStyle w:val="210"/>
        <w:numPr>
          <w:ilvl w:val="0"/>
          <w:numId w:val="27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Адрес и телефон Учреждения.</w:t>
      </w:r>
    </w:p>
    <w:p w:rsidR="005B60C7" w:rsidRPr="002F2541" w:rsidRDefault="005B60C7" w:rsidP="00037274">
      <w:pPr>
        <w:pStyle w:val="210"/>
        <w:numPr>
          <w:ilvl w:val="0"/>
          <w:numId w:val="27"/>
        </w:numPr>
        <w:shd w:val="clear" w:color="auto" w:fill="auto"/>
        <w:tabs>
          <w:tab w:val="left" w:pos="1266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Образец Договора па оказание платных услуг.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2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платной услуге сведения.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04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договора, кроме случаев, предусмотренных законодательством Российской Федерации.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032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Платные услуги осуществляются штатными работниками Учреждени</w:t>
      </w:r>
      <w:r w:rsidR="005A3376">
        <w:rPr>
          <w:rStyle w:val="21"/>
          <w:color w:val="000000"/>
          <w:sz w:val="24"/>
          <w:szCs w:val="24"/>
        </w:rPr>
        <w:t>я</w:t>
      </w:r>
      <w:r w:rsidRPr="002F2541">
        <w:rPr>
          <w:rStyle w:val="21"/>
          <w:color w:val="000000"/>
          <w:sz w:val="24"/>
          <w:szCs w:val="24"/>
        </w:rPr>
        <w:t xml:space="preserve"> либо привлеченными квалифицированными специалистами, организациями.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088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Платные услуги могут быть оказаны только по желанию Потребителя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05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При предоставлении платных услуг Учреждение обязано иметь следующие документы: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приказ руководителя о назначении ответственных за организацию платных услуг;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должностные инструкции ответственных лиц за организацию платных услуг;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договоры с Потребителями на оказание платных услуг;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81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документы, подтверждающие оплату услуг;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перечень платных услуг;</w:t>
      </w:r>
    </w:p>
    <w:p w:rsidR="005B60C7" w:rsidRPr="002F2541" w:rsidRDefault="005B60C7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документы на оплату труда работников, занятых в предоставлении платных услуг,</w:t>
      </w:r>
    </w:p>
    <w:p w:rsidR="005B60C7" w:rsidRPr="002F2541" w:rsidRDefault="005B60C7" w:rsidP="00037274">
      <w:pPr>
        <w:pStyle w:val="210"/>
        <w:shd w:val="clear" w:color="auto" w:fill="auto"/>
        <w:tabs>
          <w:tab w:val="left" w:pos="2626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 основания к ним:</w:t>
      </w:r>
      <w:r w:rsidRPr="002F2541">
        <w:rPr>
          <w:rStyle w:val="21"/>
          <w:color w:val="000000"/>
          <w:sz w:val="24"/>
          <w:szCs w:val="24"/>
        </w:rPr>
        <w:tab/>
        <w:t xml:space="preserve">приказы о внутреннем совмещении, трудовой договор </w:t>
      </w:r>
      <w:proofErr w:type="gramStart"/>
      <w:r w:rsidRPr="002F2541">
        <w:rPr>
          <w:rStyle w:val="21"/>
          <w:color w:val="000000"/>
          <w:sz w:val="24"/>
          <w:szCs w:val="24"/>
        </w:rPr>
        <w:t>с</w:t>
      </w:r>
      <w:proofErr w:type="gramEnd"/>
    </w:p>
    <w:p w:rsidR="005B60C7" w:rsidRPr="002F2541" w:rsidRDefault="005B60C7" w:rsidP="00037274">
      <w:pPr>
        <w:pStyle w:val="210"/>
        <w:shd w:val="clear" w:color="auto" w:fill="auto"/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привлеченными специалистами и т.д.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Руководство деятельностью Учреждения по оказанию платных услуг осуществляет Руководитель Учреждения, который в установленном порядке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собственности, материальных и других ценностей.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13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Деятельность Учреждений по оказанию платных услуг согласно Налоговому кодексу Российской Федерации является приносящей доход и подлежит налогообложению.</w:t>
      </w:r>
    </w:p>
    <w:p w:rsidR="005B60C7" w:rsidRPr="002F2541" w:rsidRDefault="005B60C7" w:rsidP="00037274">
      <w:pPr>
        <w:pStyle w:val="210"/>
        <w:numPr>
          <w:ilvl w:val="1"/>
          <w:numId w:val="27"/>
        </w:numPr>
        <w:shd w:val="clear" w:color="auto" w:fill="auto"/>
        <w:tabs>
          <w:tab w:val="left" w:pos="1139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Средства от платных услуг, поступающие Учреждению, перечисляются Потребителем в установленном порядке на лицевой счет, открытый в Финансовом управлении Администрации </w:t>
      </w:r>
      <w:r w:rsidR="00263DB1" w:rsidRPr="002F2541">
        <w:rPr>
          <w:rStyle w:val="21"/>
          <w:color w:val="000000"/>
          <w:sz w:val="24"/>
          <w:szCs w:val="24"/>
        </w:rPr>
        <w:t>Рузского</w:t>
      </w:r>
      <w:r w:rsidRPr="002F2541">
        <w:rPr>
          <w:rStyle w:val="21"/>
          <w:color w:val="000000"/>
          <w:sz w:val="24"/>
          <w:szCs w:val="24"/>
        </w:rPr>
        <w:t xml:space="preserve"> </w:t>
      </w:r>
      <w:r w:rsidR="00330D17">
        <w:rPr>
          <w:rStyle w:val="21"/>
          <w:color w:val="000000"/>
          <w:sz w:val="24"/>
          <w:szCs w:val="24"/>
        </w:rPr>
        <w:t>городского округа</w:t>
      </w:r>
      <w:r w:rsidRPr="002F2541">
        <w:rPr>
          <w:rStyle w:val="21"/>
          <w:color w:val="000000"/>
          <w:sz w:val="24"/>
          <w:szCs w:val="24"/>
        </w:rPr>
        <w:t xml:space="preserve"> Московской области.</w:t>
      </w:r>
    </w:p>
    <w:p w:rsidR="00DD1D64" w:rsidRPr="002F2541" w:rsidRDefault="005B60C7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Потребители платных услуг обязаны оплатить услуги в порядке и в сроки, которые указаны в Договоре, и согласно законодательству Российской Федерации получить документ, подтверждающий оплату услуг (банковскую квитанцию с отметкой об оплате). Моментом оплаты услуг </w:t>
      </w:r>
      <w:r w:rsidR="00263DB1" w:rsidRPr="002F2541">
        <w:rPr>
          <w:rStyle w:val="21"/>
          <w:color w:val="000000"/>
          <w:sz w:val="24"/>
          <w:szCs w:val="24"/>
        </w:rPr>
        <w:t>считается дата зачисления средств потребителями платных услуг на лицевой счет Учреждения.</w:t>
      </w:r>
    </w:p>
    <w:p w:rsidR="00263DB1" w:rsidRPr="00337691" w:rsidRDefault="00263DB1" w:rsidP="00337691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0"/>
        </w:tabs>
        <w:spacing w:after="0" w:line="240" w:lineRule="auto"/>
        <w:ind w:firstLine="0"/>
        <w:contextualSpacing/>
        <w:jc w:val="center"/>
        <w:rPr>
          <w:rStyle w:val="22"/>
          <w:b/>
          <w:bCs/>
          <w:sz w:val="24"/>
          <w:szCs w:val="24"/>
          <w:shd w:val="clear" w:color="auto" w:fill="auto"/>
        </w:rPr>
      </w:pPr>
      <w:bookmarkStart w:id="6" w:name="bookmark6"/>
      <w:r w:rsidRPr="002F2541">
        <w:rPr>
          <w:rStyle w:val="22"/>
          <w:b/>
          <w:bCs/>
          <w:color w:val="000000"/>
          <w:sz w:val="24"/>
          <w:szCs w:val="24"/>
        </w:rPr>
        <w:t>Цены</w:t>
      </w:r>
      <w:bookmarkEnd w:id="6"/>
    </w:p>
    <w:p w:rsidR="00337691" w:rsidRPr="002F2541" w:rsidRDefault="00337691" w:rsidP="00337691">
      <w:pPr>
        <w:pStyle w:val="23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firstLine="0"/>
        <w:contextualSpacing/>
        <w:jc w:val="left"/>
        <w:rPr>
          <w:sz w:val="24"/>
          <w:szCs w:val="24"/>
        </w:rPr>
      </w:pPr>
    </w:p>
    <w:p w:rsidR="00263DB1" w:rsidRPr="002F2541" w:rsidRDefault="00263DB1" w:rsidP="00037274">
      <w:pPr>
        <w:pStyle w:val="210"/>
        <w:numPr>
          <w:ilvl w:val="0"/>
          <w:numId w:val="28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Цены на платные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материальной базы муниципального бюджетного учреждения.</w:t>
      </w:r>
    </w:p>
    <w:p w:rsidR="00263DB1" w:rsidRPr="002F2541" w:rsidRDefault="00263DB1" w:rsidP="00037274">
      <w:pPr>
        <w:pStyle w:val="210"/>
        <w:numPr>
          <w:ilvl w:val="0"/>
          <w:numId w:val="28"/>
        </w:numPr>
        <w:shd w:val="clear" w:color="auto" w:fill="auto"/>
        <w:tabs>
          <w:tab w:val="left" w:pos="1062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Основаниями для пересмотра стоимости платных услуг являются:</w:t>
      </w:r>
    </w:p>
    <w:p w:rsidR="00263DB1" w:rsidRPr="002F2541" w:rsidRDefault="00263DB1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сложность оказываемой услуги и время ее исполнения;</w:t>
      </w:r>
    </w:p>
    <w:p w:rsidR="00263DB1" w:rsidRPr="002F2541" w:rsidRDefault="00263DB1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4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рост затрат на оказание услуг, вызванный изменениями в действующем законодательстве РФ, системы, форм и размеров заработной платы.</w:t>
      </w:r>
    </w:p>
    <w:p w:rsidR="00263DB1" w:rsidRPr="002F2541" w:rsidRDefault="00263DB1" w:rsidP="00037274">
      <w:pPr>
        <w:pStyle w:val="210"/>
        <w:shd w:val="clear" w:color="auto" w:fill="auto"/>
        <w:spacing w:before="0" w:after="0" w:line="240" w:lineRule="auto"/>
        <w:ind w:firstLine="660"/>
        <w:contextualSpacing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Наличие хотя бы одного из перечисленных факторов может служить основанием для изменения стоимости платных услуг.</w:t>
      </w:r>
    </w:p>
    <w:p w:rsidR="005A1F5A" w:rsidRPr="002F2541" w:rsidRDefault="005A1F5A" w:rsidP="00037274">
      <w:pPr>
        <w:pStyle w:val="210"/>
        <w:shd w:val="clear" w:color="auto" w:fill="auto"/>
        <w:spacing w:before="0" w:after="0" w:line="240" w:lineRule="auto"/>
        <w:ind w:firstLine="660"/>
        <w:contextualSpacing/>
        <w:rPr>
          <w:sz w:val="24"/>
          <w:szCs w:val="24"/>
        </w:rPr>
      </w:pPr>
    </w:p>
    <w:p w:rsidR="00263DB1" w:rsidRPr="002F2541" w:rsidRDefault="00263DB1" w:rsidP="00037274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1166"/>
        </w:tabs>
        <w:spacing w:after="0" w:line="240" w:lineRule="auto"/>
        <w:ind w:left="660" w:firstLine="0"/>
        <w:contextualSpacing/>
        <w:jc w:val="both"/>
        <w:rPr>
          <w:sz w:val="24"/>
          <w:szCs w:val="24"/>
        </w:rPr>
      </w:pPr>
      <w:bookmarkStart w:id="7" w:name="bookmark7"/>
      <w:r w:rsidRPr="002F2541">
        <w:rPr>
          <w:rStyle w:val="22"/>
          <w:b/>
          <w:bCs/>
          <w:color w:val="000000"/>
          <w:sz w:val="24"/>
          <w:szCs w:val="24"/>
        </w:rPr>
        <w:lastRenderedPageBreak/>
        <w:t xml:space="preserve">Порядок формирования и расходования средств, полученных </w:t>
      </w:r>
      <w:proofErr w:type="gramStart"/>
      <w:r w:rsidRPr="002F2541">
        <w:rPr>
          <w:rStyle w:val="22"/>
          <w:b/>
          <w:bCs/>
          <w:color w:val="000000"/>
          <w:sz w:val="24"/>
          <w:szCs w:val="24"/>
        </w:rPr>
        <w:t>за</w:t>
      </w:r>
      <w:bookmarkEnd w:id="7"/>
      <w:proofErr w:type="gramEnd"/>
    </w:p>
    <w:p w:rsidR="00263DB1" w:rsidRPr="002F2541" w:rsidRDefault="00263DB1" w:rsidP="00037274">
      <w:pPr>
        <w:pStyle w:val="23"/>
        <w:keepNext/>
        <w:keepLines/>
        <w:shd w:val="clear" w:color="auto" w:fill="auto"/>
        <w:spacing w:after="0" w:line="240" w:lineRule="auto"/>
        <w:ind w:firstLine="0"/>
        <w:contextualSpacing/>
        <w:jc w:val="center"/>
        <w:rPr>
          <w:rStyle w:val="22"/>
          <w:b/>
          <w:bCs/>
          <w:color w:val="000000"/>
          <w:sz w:val="24"/>
          <w:szCs w:val="24"/>
        </w:rPr>
      </w:pPr>
      <w:bookmarkStart w:id="8" w:name="bookmark8"/>
      <w:r w:rsidRPr="002F2541">
        <w:rPr>
          <w:rStyle w:val="22"/>
          <w:b/>
          <w:bCs/>
          <w:color w:val="000000"/>
          <w:sz w:val="24"/>
          <w:szCs w:val="24"/>
        </w:rPr>
        <w:t>оказание платных услуг</w:t>
      </w:r>
      <w:bookmarkEnd w:id="8"/>
    </w:p>
    <w:p w:rsidR="00263DB1" w:rsidRPr="002F2541" w:rsidRDefault="00263DB1" w:rsidP="00037274">
      <w:pPr>
        <w:pStyle w:val="23"/>
        <w:keepNext/>
        <w:keepLines/>
        <w:shd w:val="clear" w:color="auto" w:fill="auto"/>
        <w:spacing w:after="0" w:line="240" w:lineRule="auto"/>
        <w:ind w:firstLine="0"/>
        <w:contextualSpacing/>
        <w:jc w:val="center"/>
        <w:rPr>
          <w:sz w:val="24"/>
          <w:szCs w:val="24"/>
        </w:rPr>
      </w:pPr>
    </w:p>
    <w:p w:rsidR="00263DB1" w:rsidRPr="002F2541" w:rsidRDefault="00263DB1" w:rsidP="00037274">
      <w:pPr>
        <w:pStyle w:val="210"/>
        <w:numPr>
          <w:ilvl w:val="0"/>
          <w:numId w:val="29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Основным плановым документом, определяющим объем платных услуг и целевое использование, является План финансово-хозяйственной деятельности Учреждения.</w:t>
      </w:r>
    </w:p>
    <w:p w:rsidR="00263DB1" w:rsidRPr="002F2541" w:rsidRDefault="00263DB1" w:rsidP="00037274">
      <w:pPr>
        <w:pStyle w:val="210"/>
        <w:numPr>
          <w:ilvl w:val="0"/>
          <w:numId w:val="29"/>
        </w:numPr>
        <w:shd w:val="clear" w:color="auto" w:fill="auto"/>
        <w:tabs>
          <w:tab w:val="left" w:pos="1035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proofErr w:type="gramStart"/>
      <w:r w:rsidRPr="002F2541">
        <w:rPr>
          <w:rStyle w:val="21"/>
          <w:color w:val="000000"/>
          <w:sz w:val="24"/>
          <w:szCs w:val="24"/>
        </w:rPr>
        <w:t>Средства</w:t>
      </w:r>
      <w:proofErr w:type="gramEnd"/>
      <w:r w:rsidRPr="002F2541">
        <w:rPr>
          <w:rStyle w:val="21"/>
          <w:color w:val="000000"/>
          <w:sz w:val="24"/>
          <w:szCs w:val="24"/>
        </w:rPr>
        <w:t xml:space="preserve"> полученные от приносящей доход деятельности распределяются следующим образом:</w:t>
      </w:r>
    </w:p>
    <w:p w:rsidR="00263DB1" w:rsidRPr="002F2541" w:rsidRDefault="00263DB1" w:rsidP="00037274">
      <w:pPr>
        <w:pStyle w:val="210"/>
        <w:numPr>
          <w:ilvl w:val="0"/>
          <w:numId w:val="3"/>
        </w:numPr>
        <w:shd w:val="clear" w:color="auto" w:fill="auto"/>
        <w:tabs>
          <w:tab w:val="left" w:pos="751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не более </w:t>
      </w:r>
      <w:r w:rsidR="00842AC6">
        <w:rPr>
          <w:rStyle w:val="21"/>
          <w:color w:val="000000"/>
          <w:sz w:val="24"/>
          <w:szCs w:val="24"/>
        </w:rPr>
        <w:t>8</w:t>
      </w:r>
      <w:r w:rsidRPr="002F2541">
        <w:rPr>
          <w:rStyle w:val="21"/>
          <w:color w:val="000000"/>
          <w:sz w:val="24"/>
          <w:szCs w:val="24"/>
        </w:rPr>
        <w:t>0% направляются на оплату труда, включая начисления на выплаты стимулирующего характера (премии за производственные результаты, материальную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263DB1" w:rsidRPr="002F2541" w:rsidRDefault="00263DB1" w:rsidP="00037274">
      <w:pPr>
        <w:pStyle w:val="210"/>
        <w:shd w:val="clear" w:color="auto" w:fill="auto"/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- не менее </w:t>
      </w:r>
      <w:r w:rsidR="00842AC6">
        <w:rPr>
          <w:rStyle w:val="21"/>
          <w:color w:val="000000"/>
          <w:sz w:val="24"/>
          <w:szCs w:val="24"/>
        </w:rPr>
        <w:t>2</w:t>
      </w:r>
      <w:r w:rsidRPr="002F2541">
        <w:rPr>
          <w:rStyle w:val="21"/>
          <w:color w:val="000000"/>
          <w:sz w:val="24"/>
          <w:szCs w:val="24"/>
        </w:rPr>
        <w:t>0% направляются на укрепление развитие материально-технической базы Учреждения, оплату коммунальных услуг, приобретение инвентаря, предметов хозяйственного назначения, ремонтные работы, проведение мероприятий, участие в выставках и т.д.</w:t>
      </w:r>
    </w:p>
    <w:p w:rsidR="00263DB1" w:rsidRPr="00337691" w:rsidRDefault="00263DB1" w:rsidP="00037274">
      <w:pPr>
        <w:pStyle w:val="210"/>
        <w:numPr>
          <w:ilvl w:val="0"/>
          <w:numId w:val="29"/>
        </w:numPr>
        <w:shd w:val="clear" w:color="auto" w:fill="auto"/>
        <w:tabs>
          <w:tab w:val="left" w:pos="1009"/>
        </w:tabs>
        <w:spacing w:before="0" w:after="0" w:line="240" w:lineRule="auto"/>
        <w:ind w:firstLine="580"/>
        <w:contextualSpacing/>
        <w:jc w:val="both"/>
        <w:rPr>
          <w:rStyle w:val="21"/>
          <w:sz w:val="24"/>
          <w:szCs w:val="24"/>
          <w:shd w:val="clear" w:color="auto" w:fill="auto"/>
        </w:rPr>
      </w:pPr>
      <w:r w:rsidRPr="002F2541">
        <w:rPr>
          <w:rStyle w:val="21"/>
          <w:color w:val="000000"/>
          <w:sz w:val="24"/>
          <w:szCs w:val="24"/>
        </w:rPr>
        <w:t xml:space="preserve">Сведения о поступлениях средств от реализации платных услуг должны предоставляться в установленном порядке в Отдел государственной статистики </w:t>
      </w:r>
      <w:r w:rsidR="00EF5CF9">
        <w:rPr>
          <w:rStyle w:val="21"/>
          <w:color w:val="000000"/>
          <w:sz w:val="24"/>
          <w:szCs w:val="24"/>
        </w:rPr>
        <w:t>Рузского</w:t>
      </w:r>
      <w:r w:rsidRPr="002F2541">
        <w:rPr>
          <w:rStyle w:val="21"/>
          <w:color w:val="000000"/>
          <w:sz w:val="24"/>
          <w:szCs w:val="24"/>
        </w:rPr>
        <w:t xml:space="preserve"> муниципального района по форме № П-1 и в Финансовое управление администрации </w:t>
      </w:r>
      <w:r w:rsidR="00EF5CF9">
        <w:rPr>
          <w:rStyle w:val="21"/>
          <w:color w:val="000000"/>
          <w:sz w:val="24"/>
          <w:szCs w:val="24"/>
        </w:rPr>
        <w:t>Рузского</w:t>
      </w:r>
      <w:r w:rsidRPr="002F2541">
        <w:rPr>
          <w:rStyle w:val="21"/>
          <w:color w:val="000000"/>
          <w:sz w:val="24"/>
          <w:szCs w:val="24"/>
        </w:rPr>
        <w:t xml:space="preserve"> муниципального района по установленной форме ежеквартально.</w:t>
      </w:r>
    </w:p>
    <w:p w:rsidR="00337691" w:rsidRPr="002F2541" w:rsidRDefault="00337691" w:rsidP="00337691">
      <w:pPr>
        <w:pStyle w:val="210"/>
        <w:shd w:val="clear" w:color="auto" w:fill="auto"/>
        <w:tabs>
          <w:tab w:val="left" w:pos="1009"/>
        </w:tabs>
        <w:spacing w:before="0" w:after="0" w:line="240" w:lineRule="auto"/>
        <w:ind w:left="580" w:firstLine="0"/>
        <w:contextualSpacing/>
        <w:jc w:val="both"/>
        <w:rPr>
          <w:sz w:val="24"/>
          <w:szCs w:val="24"/>
        </w:rPr>
      </w:pPr>
    </w:p>
    <w:p w:rsidR="00263DB1" w:rsidRPr="00337691" w:rsidRDefault="00263DB1" w:rsidP="00337691">
      <w:pPr>
        <w:pStyle w:val="23"/>
        <w:keepNext/>
        <w:keepLines/>
        <w:numPr>
          <w:ilvl w:val="0"/>
          <w:numId w:val="23"/>
        </w:numPr>
        <w:shd w:val="clear" w:color="auto" w:fill="auto"/>
        <w:tabs>
          <w:tab w:val="left" w:pos="1466"/>
        </w:tabs>
        <w:spacing w:after="0" w:line="240" w:lineRule="auto"/>
        <w:ind w:left="960"/>
        <w:contextualSpacing/>
        <w:jc w:val="center"/>
        <w:rPr>
          <w:rStyle w:val="22"/>
          <w:b/>
          <w:bCs/>
          <w:sz w:val="24"/>
          <w:szCs w:val="24"/>
          <w:shd w:val="clear" w:color="auto" w:fill="auto"/>
        </w:rPr>
      </w:pPr>
      <w:bookmarkStart w:id="9" w:name="bookmark9"/>
      <w:r w:rsidRPr="002F2541">
        <w:rPr>
          <w:rStyle w:val="22"/>
          <w:b/>
          <w:bCs/>
          <w:color w:val="000000"/>
          <w:sz w:val="24"/>
          <w:szCs w:val="24"/>
        </w:rPr>
        <w:t xml:space="preserve">Ответственность сторон по оказанию и получению платных услуг, </w:t>
      </w:r>
      <w:proofErr w:type="gramStart"/>
      <w:r w:rsidRPr="002F2541">
        <w:rPr>
          <w:rStyle w:val="22"/>
          <w:b/>
          <w:bCs/>
          <w:color w:val="000000"/>
          <w:sz w:val="24"/>
          <w:szCs w:val="24"/>
        </w:rPr>
        <w:t>контроль за</w:t>
      </w:r>
      <w:proofErr w:type="gramEnd"/>
      <w:r w:rsidRPr="002F2541">
        <w:rPr>
          <w:rStyle w:val="22"/>
          <w:b/>
          <w:bCs/>
          <w:color w:val="000000"/>
          <w:sz w:val="24"/>
          <w:szCs w:val="24"/>
        </w:rPr>
        <w:t xml:space="preserve"> качеством оказываемых платных услуг</w:t>
      </w:r>
      <w:bookmarkEnd w:id="9"/>
    </w:p>
    <w:p w:rsidR="00337691" w:rsidRPr="002F2541" w:rsidRDefault="00337691" w:rsidP="00337691">
      <w:pPr>
        <w:pStyle w:val="23"/>
        <w:keepNext/>
        <w:keepLines/>
        <w:shd w:val="clear" w:color="auto" w:fill="auto"/>
        <w:tabs>
          <w:tab w:val="left" w:pos="1466"/>
        </w:tabs>
        <w:spacing w:after="0" w:line="240" w:lineRule="auto"/>
        <w:ind w:left="960" w:firstLine="0"/>
        <w:contextualSpacing/>
        <w:jc w:val="left"/>
        <w:rPr>
          <w:sz w:val="24"/>
          <w:szCs w:val="24"/>
        </w:rPr>
      </w:pPr>
    </w:p>
    <w:p w:rsidR="00263DB1" w:rsidRPr="002F2541" w:rsidRDefault="00263DB1" w:rsidP="00037274">
      <w:pPr>
        <w:pStyle w:val="210"/>
        <w:numPr>
          <w:ilvl w:val="0"/>
          <w:numId w:val="30"/>
        </w:numPr>
        <w:shd w:val="clear" w:color="auto" w:fill="auto"/>
        <w:tabs>
          <w:tab w:val="left" w:pos="100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Ответственность за организацию и качество платных услуг возлагается на руководителя Учреждения.</w:t>
      </w:r>
    </w:p>
    <w:p w:rsidR="00263DB1" w:rsidRPr="002F2541" w:rsidRDefault="00263DB1" w:rsidP="00037274">
      <w:pPr>
        <w:pStyle w:val="210"/>
        <w:numPr>
          <w:ilvl w:val="0"/>
          <w:numId w:val="30"/>
        </w:numPr>
        <w:shd w:val="clear" w:color="auto" w:fill="auto"/>
        <w:tabs>
          <w:tab w:val="left" w:pos="10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Исполнитель оказывает платные услуги в порядке и в сроки, определенные Договором.</w:t>
      </w:r>
    </w:p>
    <w:p w:rsidR="00263DB1" w:rsidRPr="002F2541" w:rsidRDefault="00263DB1" w:rsidP="00037274">
      <w:pPr>
        <w:pStyle w:val="210"/>
        <w:numPr>
          <w:ilvl w:val="0"/>
          <w:numId w:val="30"/>
        </w:numPr>
        <w:shd w:val="clear" w:color="auto" w:fill="auto"/>
        <w:tabs>
          <w:tab w:val="left" w:pos="100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263DB1" w:rsidRPr="002F2541" w:rsidRDefault="00263DB1" w:rsidP="00037274">
      <w:pPr>
        <w:pStyle w:val="210"/>
        <w:numPr>
          <w:ilvl w:val="0"/>
          <w:numId w:val="30"/>
        </w:numPr>
        <w:shd w:val="clear" w:color="auto" w:fill="auto"/>
        <w:tabs>
          <w:tab w:val="left" w:pos="100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263DB1" w:rsidRPr="002F2541" w:rsidRDefault="00263DB1" w:rsidP="00037274">
      <w:pPr>
        <w:pStyle w:val="210"/>
        <w:numPr>
          <w:ilvl w:val="0"/>
          <w:numId w:val="30"/>
        </w:numPr>
        <w:shd w:val="clear" w:color="auto" w:fill="auto"/>
        <w:tabs>
          <w:tab w:val="left" w:pos="1014"/>
        </w:tabs>
        <w:spacing w:before="0" w:after="0" w:line="240" w:lineRule="auto"/>
        <w:ind w:firstLine="580"/>
        <w:contextualSpacing/>
        <w:jc w:val="both"/>
        <w:rPr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>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037274" w:rsidRDefault="00263DB1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  <w:proofErr w:type="gramStart"/>
      <w:r w:rsidRPr="002F2541">
        <w:rPr>
          <w:rStyle w:val="21"/>
          <w:color w:val="000000"/>
          <w:sz w:val="24"/>
          <w:szCs w:val="24"/>
        </w:rPr>
        <w:t>Контроль за</w:t>
      </w:r>
      <w:proofErr w:type="gramEnd"/>
      <w:r w:rsidRPr="002F2541">
        <w:rPr>
          <w:rStyle w:val="21"/>
          <w:color w:val="000000"/>
          <w:sz w:val="24"/>
          <w:szCs w:val="24"/>
        </w:rPr>
        <w:t xml:space="preserve"> организацией и качеством оказания платных услуг Исполнителем и порядком взимания денежных средств с населения осуществляет Учредитель, а также другие органы муниципальной и государственной власти, на которые в соответствии с законодательством Российской Федерации возложена проверка и контроль за деятельн</w:t>
      </w:r>
      <w:r w:rsidR="007F5169">
        <w:rPr>
          <w:rStyle w:val="21"/>
          <w:color w:val="000000"/>
          <w:sz w:val="24"/>
          <w:szCs w:val="24"/>
        </w:rPr>
        <w:t>остью муниципальных учреждений.</w:t>
      </w:r>
    </w:p>
    <w:p w:rsidR="007F5169" w:rsidRDefault="007F5169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7F5169" w:rsidRDefault="007F5169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E41F4E" w:rsidRDefault="00E41F4E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E41F4E" w:rsidRDefault="00E41F4E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E41F4E" w:rsidRDefault="00E41F4E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7F5169" w:rsidRPr="007F5169" w:rsidRDefault="007F5169" w:rsidP="007F5169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037274" w:rsidRDefault="0003727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635644" w:rsidRDefault="0063564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635644" w:rsidRPr="002F2541" w:rsidRDefault="0063564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EF5CF9" w:rsidRDefault="00EF5CF9" w:rsidP="008D5FCB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842AC6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lastRenderedPageBreak/>
        <w:t>Приложение № 2 к Постановлению</w:t>
      </w:r>
    </w:p>
    <w:p w:rsidR="008D5FCB" w:rsidRDefault="00AC4C11" w:rsidP="00842AC6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Главы</w:t>
      </w:r>
      <w:r w:rsidR="008D5FCB" w:rsidRPr="002F2541">
        <w:rPr>
          <w:rStyle w:val="21"/>
          <w:color w:val="000000"/>
          <w:sz w:val="24"/>
          <w:szCs w:val="24"/>
        </w:rPr>
        <w:t xml:space="preserve"> Рузского </w:t>
      </w:r>
      <w:r w:rsidR="00635644">
        <w:rPr>
          <w:rStyle w:val="21"/>
          <w:color w:val="000000"/>
          <w:sz w:val="24"/>
          <w:szCs w:val="24"/>
        </w:rPr>
        <w:t>городского округа</w:t>
      </w:r>
    </w:p>
    <w:p w:rsidR="00842AC6" w:rsidRPr="002F2541" w:rsidRDefault="00842AC6" w:rsidP="00842AC6">
      <w:pPr>
        <w:pStyle w:val="210"/>
        <w:shd w:val="clear" w:color="auto" w:fill="auto"/>
        <w:spacing w:before="0" w:after="0" w:line="240" w:lineRule="auto"/>
        <w:ind w:left="4820" w:right="-1" w:firstLine="0"/>
        <w:contextualSpacing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Московской области</w:t>
      </w:r>
    </w:p>
    <w:p w:rsidR="004D745B" w:rsidRPr="004D745B" w:rsidRDefault="004D745B" w:rsidP="00842AC6">
      <w:pPr>
        <w:ind w:left="4820" w:right="-1"/>
        <w:contextualSpacing/>
        <w:rPr>
          <w:rStyle w:val="21"/>
          <w:u w:val="single"/>
        </w:rPr>
      </w:pPr>
      <w:r w:rsidRPr="004D745B">
        <w:rPr>
          <w:rStyle w:val="21"/>
          <w:u w:val="single"/>
        </w:rPr>
        <w:t>от «</w:t>
      </w:r>
      <w:r w:rsidR="00F260DA">
        <w:rPr>
          <w:rStyle w:val="21"/>
          <w:u w:val="single"/>
        </w:rPr>
        <w:t xml:space="preserve">    </w:t>
      </w:r>
      <w:r w:rsidRPr="004D745B">
        <w:rPr>
          <w:rStyle w:val="21"/>
          <w:u w:val="single"/>
        </w:rPr>
        <w:t>»</w:t>
      </w:r>
      <w:r w:rsidR="007F5169">
        <w:rPr>
          <w:rStyle w:val="21"/>
          <w:u w:val="single"/>
        </w:rPr>
        <w:t>__________</w:t>
      </w:r>
      <w:r w:rsidR="00F260DA">
        <w:rPr>
          <w:rStyle w:val="21"/>
          <w:u w:val="single"/>
        </w:rPr>
        <w:t xml:space="preserve">             201   </w:t>
      </w:r>
      <w:r w:rsidRPr="004D745B">
        <w:rPr>
          <w:rStyle w:val="21"/>
          <w:u w:val="single"/>
        </w:rPr>
        <w:t xml:space="preserve"> г. № </w:t>
      </w:r>
      <w:r w:rsidR="00F260DA">
        <w:rPr>
          <w:rStyle w:val="21"/>
          <w:u w:val="single"/>
        </w:rPr>
        <w:t>_______</w:t>
      </w:r>
    </w:p>
    <w:p w:rsidR="008D5FCB" w:rsidRPr="002F2541" w:rsidRDefault="008D5FCB" w:rsidP="008D5FCB">
      <w:pPr>
        <w:contextualSpacing/>
        <w:jc w:val="right"/>
        <w:rPr>
          <w:rFonts w:ascii="Times New Roman" w:hAnsi="Times New Roman" w:cs="Times New Roman"/>
        </w:rPr>
      </w:pPr>
    </w:p>
    <w:p w:rsidR="008D5FCB" w:rsidRPr="002F2541" w:rsidRDefault="008D5FCB" w:rsidP="008D5FCB">
      <w:pPr>
        <w:jc w:val="center"/>
        <w:rPr>
          <w:rFonts w:ascii="Times New Roman" w:hAnsi="Times New Roman" w:cs="Times New Roman"/>
          <w:b/>
        </w:rPr>
      </w:pPr>
      <w:bookmarkStart w:id="10" w:name="bookmark13"/>
    </w:p>
    <w:p w:rsidR="008D5FCB" w:rsidRPr="002F2541" w:rsidRDefault="008D5FCB" w:rsidP="008D5FCB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>ПЕРЕЧЕНЬ</w:t>
      </w:r>
      <w:bookmarkEnd w:id="10"/>
    </w:p>
    <w:p w:rsidR="002F2541" w:rsidRDefault="00337691" w:rsidP="008D5FCB">
      <w:pPr>
        <w:contextualSpacing/>
        <w:jc w:val="center"/>
        <w:rPr>
          <w:rFonts w:ascii="Times New Roman" w:hAnsi="Times New Roman" w:cs="Times New Roman"/>
          <w:b/>
        </w:rPr>
      </w:pPr>
      <w:bookmarkStart w:id="11" w:name="bookmark14"/>
      <w:r>
        <w:rPr>
          <w:rFonts w:ascii="Times New Roman" w:hAnsi="Times New Roman" w:cs="Times New Roman"/>
          <w:b/>
        </w:rPr>
        <w:t xml:space="preserve">ПЛАТНЫХ УСЛУГ, ОКАЗЫВАЕМЫХ, </w:t>
      </w:r>
      <w:r w:rsidRPr="002F2541">
        <w:rPr>
          <w:rFonts w:ascii="Times New Roman" w:hAnsi="Times New Roman" w:cs="Times New Roman"/>
          <w:b/>
        </w:rPr>
        <w:t>МУНИЦИПАЛЬНЫМ АВТОНОМНЫМ УЧРЕЖДЕНИЕМ</w:t>
      </w:r>
      <w:r>
        <w:rPr>
          <w:rFonts w:ascii="Times New Roman" w:hAnsi="Times New Roman" w:cs="Times New Roman"/>
          <w:b/>
        </w:rPr>
        <w:t xml:space="preserve"> </w:t>
      </w:r>
      <w:r w:rsidRPr="002F2541">
        <w:rPr>
          <w:rFonts w:ascii="Times New Roman" w:hAnsi="Times New Roman" w:cs="Times New Roman"/>
          <w:b/>
        </w:rPr>
        <w:t>«</w:t>
      </w:r>
      <w:r w:rsidR="00635644">
        <w:rPr>
          <w:rFonts w:ascii="Times New Roman" w:hAnsi="Times New Roman" w:cs="Times New Roman"/>
          <w:b/>
        </w:rPr>
        <w:t>ИЗДАТЕЛЬСКИЙ ДОМ «ПОДМОСКОВЬЕ - ЗАПАД</w:t>
      </w:r>
      <w:r w:rsidRPr="002F2541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В СООТВЕСТВИИ</w:t>
      </w:r>
      <w:r w:rsidRPr="002F2541">
        <w:rPr>
          <w:rFonts w:ascii="Times New Roman" w:hAnsi="Times New Roman" w:cs="Times New Roman"/>
          <w:b/>
        </w:rPr>
        <w:t xml:space="preserve"> </w:t>
      </w:r>
    </w:p>
    <w:p w:rsidR="008D5FCB" w:rsidRPr="002F2541" w:rsidRDefault="00337691" w:rsidP="008D5FCB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 xml:space="preserve">С ВИДАМИ </w:t>
      </w:r>
      <w:proofErr w:type="gramStart"/>
      <w:r w:rsidRPr="002F2541">
        <w:rPr>
          <w:rFonts w:ascii="Times New Roman" w:hAnsi="Times New Roman" w:cs="Times New Roman"/>
          <w:b/>
        </w:rPr>
        <w:t>ДЕЯТЕЛЬНОСТИ</w:t>
      </w:r>
      <w:proofErr w:type="gramEnd"/>
      <w:r w:rsidRPr="002F2541">
        <w:rPr>
          <w:rFonts w:ascii="Times New Roman" w:hAnsi="Times New Roman" w:cs="Times New Roman"/>
          <w:b/>
        </w:rPr>
        <w:t xml:space="preserve"> </w:t>
      </w:r>
      <w:r w:rsidR="008D5FCB" w:rsidRPr="002F2541">
        <w:rPr>
          <w:rFonts w:ascii="Times New Roman" w:hAnsi="Times New Roman" w:cs="Times New Roman"/>
          <w:b/>
        </w:rPr>
        <w:t xml:space="preserve">НЕ ОТНОСЯЩИЕСЯ К ОСНОВНЫМ </w:t>
      </w:r>
      <w:r w:rsidRPr="002F2541">
        <w:rPr>
          <w:rFonts w:ascii="Times New Roman" w:hAnsi="Times New Roman" w:cs="Times New Roman"/>
          <w:b/>
        </w:rPr>
        <w:t>ВИДАМ ДЕЯТЕЛЬНОСТИ УЧРЕЖДЕНИЯ СОГЛАСНО</w:t>
      </w:r>
      <w:bookmarkEnd w:id="11"/>
      <w:r w:rsidRPr="002F2541">
        <w:rPr>
          <w:rFonts w:ascii="Times New Roman" w:hAnsi="Times New Roman" w:cs="Times New Roman"/>
          <w:b/>
        </w:rPr>
        <w:t xml:space="preserve"> УСТАВА</w:t>
      </w:r>
    </w:p>
    <w:p w:rsidR="002F2541" w:rsidRDefault="002F2541" w:rsidP="008D5FCB">
      <w:pPr>
        <w:ind w:firstLine="426"/>
        <w:contextualSpacing/>
        <w:jc w:val="both"/>
        <w:rPr>
          <w:rStyle w:val="5"/>
          <w:sz w:val="24"/>
          <w:szCs w:val="24"/>
        </w:rPr>
      </w:pPr>
    </w:p>
    <w:p w:rsidR="008D5FCB" w:rsidRPr="002F2541" w:rsidRDefault="008D5FCB" w:rsidP="008D5FCB">
      <w:pPr>
        <w:ind w:firstLine="426"/>
        <w:contextualSpacing/>
        <w:jc w:val="both"/>
        <w:rPr>
          <w:rStyle w:val="5"/>
          <w:sz w:val="24"/>
          <w:szCs w:val="24"/>
        </w:rPr>
      </w:pPr>
      <w:r w:rsidRPr="002F2541">
        <w:rPr>
          <w:rStyle w:val="5"/>
          <w:sz w:val="24"/>
          <w:szCs w:val="24"/>
        </w:rPr>
        <w:t xml:space="preserve">Муниципальным автономным учреждением </w:t>
      </w:r>
      <w:r w:rsidR="00E90FD9" w:rsidRPr="002F2541">
        <w:rPr>
          <w:rStyle w:val="21"/>
        </w:rPr>
        <w:t>«</w:t>
      </w:r>
      <w:r w:rsidR="00E90FD9">
        <w:rPr>
          <w:rStyle w:val="21"/>
        </w:rPr>
        <w:t>Издательский дом «Подмосковье - запад</w:t>
      </w:r>
      <w:r w:rsidR="00E90FD9" w:rsidRPr="002F2541">
        <w:rPr>
          <w:rStyle w:val="21"/>
        </w:rPr>
        <w:t>»</w:t>
      </w:r>
      <w:r w:rsidR="00E90FD9">
        <w:rPr>
          <w:rStyle w:val="21"/>
        </w:rPr>
        <w:t xml:space="preserve"> </w:t>
      </w:r>
      <w:r w:rsidRPr="002F2541">
        <w:rPr>
          <w:rStyle w:val="5"/>
          <w:sz w:val="24"/>
          <w:szCs w:val="24"/>
        </w:rPr>
        <w:t>в соответствии с Уставом учреждения могут оказываться следующие виды платных услуг:</w:t>
      </w:r>
    </w:p>
    <w:p w:rsidR="008D5FCB" w:rsidRPr="007F5169" w:rsidRDefault="008D5FCB" w:rsidP="005A3376">
      <w:pPr>
        <w:pStyle w:val="a5"/>
        <w:widowControl/>
        <w:numPr>
          <w:ilvl w:val="0"/>
          <w:numId w:val="45"/>
        </w:numPr>
        <w:tabs>
          <w:tab w:val="left" w:pos="426"/>
        </w:tabs>
        <w:ind w:left="567" w:hanging="141"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объявление на радио;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изготовление видеопродукции;</w:t>
      </w:r>
    </w:p>
    <w:p w:rsidR="008D5FCB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изготовление рекламного сюжета;</w:t>
      </w:r>
    </w:p>
    <w:p w:rsidR="005A3376" w:rsidRPr="007F5169" w:rsidRDefault="005A3376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услуги полиграфического производства;</w:t>
      </w:r>
    </w:p>
    <w:p w:rsidR="008D5FCB" w:rsidRPr="007F5169" w:rsidRDefault="008D5FCB" w:rsidP="007F5169">
      <w:pPr>
        <w:pStyle w:val="a5"/>
        <w:numPr>
          <w:ilvl w:val="0"/>
          <w:numId w:val="45"/>
        </w:numPr>
        <w:ind w:left="714" w:hanging="357"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изготовление рекламных макетов в печатные СМИ, полиграфическая верстка;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работа телеоператора по району (съемка свадеб, торжеств и других частных мероприятий);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прокат роликов на ТВ;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 xml:space="preserve">прокат </w:t>
      </w:r>
      <w:proofErr w:type="spellStart"/>
      <w:r w:rsidRPr="007F5169">
        <w:rPr>
          <w:rFonts w:ascii="Times New Roman" w:eastAsia="Times New Roman" w:hAnsi="Times New Roman" w:cs="Times New Roman"/>
        </w:rPr>
        <w:t>аудиороликов</w:t>
      </w:r>
      <w:proofErr w:type="spellEnd"/>
      <w:r w:rsidRPr="007F5169">
        <w:rPr>
          <w:rFonts w:ascii="Times New Roman" w:eastAsia="Times New Roman" w:hAnsi="Times New Roman" w:cs="Times New Roman"/>
        </w:rPr>
        <w:t xml:space="preserve"> на радио;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размещение рекламы в газетах и журналах;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перезапись материалов на диск заказчика с учетом конвертации видеоматериала в DVD- формат;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поздравления на ТВ, радио;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9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оцифровка видеоматериалов;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запись видеофильмов о районе;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4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 xml:space="preserve">размещение рекламы на </w:t>
      </w:r>
      <w:proofErr w:type="spellStart"/>
      <w:r w:rsidRPr="007F5169">
        <w:rPr>
          <w:rFonts w:ascii="Times New Roman" w:eastAsia="Times New Roman" w:hAnsi="Times New Roman" w:cs="Times New Roman"/>
        </w:rPr>
        <w:t>энергопринимающем</w:t>
      </w:r>
      <w:proofErr w:type="spellEnd"/>
      <w:r w:rsidRPr="007F5169">
        <w:rPr>
          <w:rFonts w:ascii="Times New Roman" w:eastAsia="Times New Roman" w:hAnsi="Times New Roman" w:cs="Times New Roman"/>
        </w:rPr>
        <w:t xml:space="preserve"> устройстве светодиодном экране;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0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размещение информации рекламного характера на интернет-сайтах.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0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услуги физическим лицам в области туризма и реализации программ для молодежи</w:t>
      </w:r>
    </w:p>
    <w:p w:rsidR="008D5FCB" w:rsidRPr="007F5169" w:rsidRDefault="008D5FCB" w:rsidP="007F5169">
      <w:pPr>
        <w:widowControl/>
        <w:numPr>
          <w:ilvl w:val="0"/>
          <w:numId w:val="45"/>
        </w:numPr>
        <w:tabs>
          <w:tab w:val="left" w:pos="150"/>
        </w:tabs>
        <w:ind w:left="714" w:hanging="357"/>
        <w:contextualSpacing/>
        <w:jc w:val="both"/>
        <w:rPr>
          <w:rFonts w:ascii="Times New Roman" w:eastAsia="Times New Roman" w:hAnsi="Times New Roman" w:cs="Times New Roman"/>
        </w:rPr>
      </w:pPr>
      <w:r w:rsidRPr="007F5169">
        <w:rPr>
          <w:rFonts w:ascii="Times New Roman" w:eastAsia="Times New Roman" w:hAnsi="Times New Roman" w:cs="Times New Roman"/>
        </w:rPr>
        <w:t>размещение и изготовление рекламы на рекламно-информационных конструкциях</w:t>
      </w:r>
    </w:p>
    <w:p w:rsidR="00AA1EE6" w:rsidRPr="007F5169" w:rsidRDefault="00AA1EE6" w:rsidP="00AA1EE6">
      <w:pPr>
        <w:pStyle w:val="81"/>
        <w:shd w:val="clear" w:color="auto" w:fill="auto"/>
        <w:tabs>
          <w:tab w:val="left" w:pos="1432"/>
        </w:tabs>
        <w:spacing w:line="240" w:lineRule="auto"/>
        <w:ind w:left="720" w:firstLine="0"/>
        <w:contextualSpacing/>
        <w:rPr>
          <w:i w:val="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8D5FCB" w:rsidRPr="002F2541" w:rsidRDefault="008D5FCB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2F2541" w:rsidRDefault="002F2541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2F2541" w:rsidRDefault="002F2541" w:rsidP="00037274">
      <w:pPr>
        <w:pStyle w:val="210"/>
        <w:shd w:val="clear" w:color="auto" w:fill="auto"/>
        <w:spacing w:before="0" w:after="0" w:line="240" w:lineRule="auto"/>
        <w:ind w:right="-1" w:firstLine="0"/>
        <w:contextualSpacing/>
        <w:jc w:val="right"/>
        <w:rPr>
          <w:rStyle w:val="21"/>
          <w:color w:val="000000"/>
          <w:sz w:val="24"/>
          <w:szCs w:val="24"/>
        </w:rPr>
      </w:pPr>
    </w:p>
    <w:p w:rsidR="00037274" w:rsidRPr="002F2541" w:rsidRDefault="00037274" w:rsidP="00AA0043">
      <w:pPr>
        <w:pStyle w:val="210"/>
        <w:shd w:val="clear" w:color="auto" w:fill="auto"/>
        <w:spacing w:before="0" w:after="0" w:line="240" w:lineRule="auto"/>
        <w:ind w:left="4678" w:right="-1" w:firstLine="0"/>
        <w:contextualSpacing/>
        <w:rPr>
          <w:rStyle w:val="21"/>
          <w:color w:val="000000"/>
          <w:sz w:val="24"/>
          <w:szCs w:val="24"/>
        </w:rPr>
      </w:pPr>
      <w:r w:rsidRPr="002F2541">
        <w:rPr>
          <w:rStyle w:val="21"/>
          <w:color w:val="000000"/>
          <w:sz w:val="24"/>
          <w:szCs w:val="24"/>
        </w:rPr>
        <w:t xml:space="preserve">Приложение № </w:t>
      </w:r>
      <w:r w:rsidR="008D5FCB" w:rsidRPr="002F2541">
        <w:rPr>
          <w:rStyle w:val="21"/>
          <w:color w:val="000000"/>
          <w:sz w:val="24"/>
          <w:szCs w:val="24"/>
        </w:rPr>
        <w:t>3</w:t>
      </w:r>
      <w:r w:rsidRPr="002F2541">
        <w:rPr>
          <w:rStyle w:val="21"/>
          <w:color w:val="000000"/>
          <w:sz w:val="24"/>
          <w:szCs w:val="24"/>
        </w:rPr>
        <w:t xml:space="preserve"> к Постановлению</w:t>
      </w:r>
    </w:p>
    <w:p w:rsidR="00037274" w:rsidRPr="002F2541" w:rsidRDefault="00AC4C11" w:rsidP="00AA0043">
      <w:pPr>
        <w:pStyle w:val="210"/>
        <w:shd w:val="clear" w:color="auto" w:fill="auto"/>
        <w:spacing w:before="0" w:after="0" w:line="240" w:lineRule="auto"/>
        <w:ind w:left="4678" w:right="-1" w:firstLine="0"/>
        <w:contextualSpacing/>
        <w:rPr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Главы</w:t>
      </w:r>
      <w:r w:rsidR="00037274" w:rsidRPr="002F2541">
        <w:rPr>
          <w:rStyle w:val="21"/>
          <w:color w:val="000000"/>
          <w:sz w:val="24"/>
          <w:szCs w:val="24"/>
        </w:rPr>
        <w:t xml:space="preserve"> Рузского </w:t>
      </w:r>
      <w:r w:rsidR="005A3376">
        <w:rPr>
          <w:rStyle w:val="21"/>
          <w:color w:val="000000"/>
          <w:sz w:val="24"/>
          <w:szCs w:val="24"/>
        </w:rPr>
        <w:t>городского округа</w:t>
      </w:r>
    </w:p>
    <w:p w:rsidR="00037274" w:rsidRPr="002F2541" w:rsidRDefault="00037274" w:rsidP="00AA0043">
      <w:pPr>
        <w:ind w:left="4678" w:right="-1"/>
        <w:contextualSpacing/>
        <w:rPr>
          <w:rStyle w:val="21"/>
        </w:rPr>
      </w:pPr>
      <w:r w:rsidRPr="002F2541">
        <w:rPr>
          <w:rStyle w:val="21"/>
        </w:rPr>
        <w:t>Московской области</w:t>
      </w:r>
    </w:p>
    <w:p w:rsidR="004D745B" w:rsidRPr="004D745B" w:rsidRDefault="004D745B" w:rsidP="00AA0043">
      <w:pPr>
        <w:ind w:left="4678" w:right="-1"/>
        <w:contextualSpacing/>
        <w:rPr>
          <w:rStyle w:val="21"/>
          <w:u w:val="single"/>
        </w:rPr>
      </w:pPr>
      <w:r w:rsidRPr="004D745B">
        <w:rPr>
          <w:rStyle w:val="21"/>
          <w:u w:val="single"/>
        </w:rPr>
        <w:t>от «</w:t>
      </w:r>
      <w:r w:rsidR="00F260DA">
        <w:rPr>
          <w:rStyle w:val="21"/>
          <w:u w:val="single"/>
        </w:rPr>
        <w:t xml:space="preserve">   </w:t>
      </w:r>
      <w:r w:rsidRPr="004D745B">
        <w:rPr>
          <w:rStyle w:val="21"/>
          <w:u w:val="single"/>
        </w:rPr>
        <w:t xml:space="preserve">» </w:t>
      </w:r>
      <w:r w:rsidR="00F260DA">
        <w:rPr>
          <w:rStyle w:val="21"/>
          <w:u w:val="single"/>
        </w:rPr>
        <w:t xml:space="preserve">                 </w:t>
      </w:r>
      <w:r w:rsidRPr="004D745B">
        <w:rPr>
          <w:rStyle w:val="21"/>
          <w:u w:val="single"/>
        </w:rPr>
        <w:t>201</w:t>
      </w:r>
      <w:r w:rsidR="00F260DA">
        <w:rPr>
          <w:rStyle w:val="21"/>
          <w:u w:val="single"/>
        </w:rPr>
        <w:t xml:space="preserve">   </w:t>
      </w:r>
      <w:r w:rsidRPr="004D745B">
        <w:rPr>
          <w:rStyle w:val="21"/>
          <w:u w:val="single"/>
        </w:rPr>
        <w:t xml:space="preserve"> г. № </w:t>
      </w:r>
      <w:r w:rsidR="00F260DA">
        <w:rPr>
          <w:rStyle w:val="21"/>
          <w:u w:val="single"/>
        </w:rPr>
        <w:t>_______</w:t>
      </w:r>
    </w:p>
    <w:p w:rsidR="00037274" w:rsidRPr="002F2541" w:rsidRDefault="0003727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rStyle w:val="21"/>
          <w:color w:val="000000"/>
          <w:sz w:val="24"/>
          <w:szCs w:val="24"/>
        </w:rPr>
      </w:pPr>
    </w:p>
    <w:p w:rsidR="0095168D" w:rsidRPr="002F2541" w:rsidRDefault="0095168D" w:rsidP="00037274">
      <w:pPr>
        <w:pStyle w:val="70"/>
        <w:shd w:val="clear" w:color="auto" w:fill="auto"/>
        <w:spacing w:before="0" w:line="24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037274" w:rsidRPr="002F2541" w:rsidRDefault="00037274" w:rsidP="00037274">
      <w:pPr>
        <w:pStyle w:val="70"/>
        <w:shd w:val="clear" w:color="auto" w:fill="auto"/>
        <w:spacing w:before="0" w:line="240" w:lineRule="exact"/>
        <w:ind w:right="20"/>
        <w:rPr>
          <w:sz w:val="24"/>
          <w:szCs w:val="24"/>
        </w:rPr>
      </w:pPr>
      <w:r w:rsidRPr="002F2541">
        <w:rPr>
          <w:rStyle w:val="7"/>
          <w:b/>
          <w:bCs/>
          <w:color w:val="000000"/>
          <w:sz w:val="24"/>
          <w:szCs w:val="24"/>
        </w:rPr>
        <w:t>РАЗМЕР ПЛАТЫ</w:t>
      </w:r>
    </w:p>
    <w:p w:rsidR="00037274" w:rsidRPr="002F2541" w:rsidRDefault="00D33CC8" w:rsidP="00037274">
      <w:pPr>
        <w:pStyle w:val="23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rStyle w:val="22"/>
          <w:b/>
          <w:bCs/>
          <w:color w:val="000000"/>
          <w:sz w:val="24"/>
          <w:szCs w:val="24"/>
        </w:rPr>
      </w:pPr>
      <w:bookmarkStart w:id="12" w:name="bookmark10"/>
      <w:r w:rsidRPr="002F2541">
        <w:rPr>
          <w:rStyle w:val="22"/>
          <w:b/>
          <w:bCs/>
          <w:color w:val="000000"/>
          <w:sz w:val="24"/>
          <w:szCs w:val="24"/>
        </w:rPr>
        <w:t>ЗА УСЛУГИ, ОКАЗЫВАЕМЫЕ МАУ «</w:t>
      </w:r>
      <w:r w:rsidR="005A3376">
        <w:rPr>
          <w:rStyle w:val="22"/>
          <w:b/>
          <w:bCs/>
          <w:color w:val="000000"/>
          <w:sz w:val="24"/>
          <w:szCs w:val="24"/>
        </w:rPr>
        <w:t>Издательский дом «Подмосковье – запад</w:t>
      </w:r>
      <w:r w:rsidRPr="002F2541">
        <w:rPr>
          <w:rStyle w:val="22"/>
          <w:b/>
          <w:bCs/>
          <w:color w:val="000000"/>
          <w:sz w:val="24"/>
          <w:szCs w:val="24"/>
        </w:rPr>
        <w:t>»</w:t>
      </w:r>
      <w:bookmarkEnd w:id="12"/>
    </w:p>
    <w:p w:rsidR="00037274" w:rsidRPr="002F2541" w:rsidRDefault="00037274" w:rsidP="00037274">
      <w:pPr>
        <w:pStyle w:val="23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rStyle w:val="22"/>
          <w:b/>
          <w:bCs/>
          <w:color w:val="000000"/>
          <w:sz w:val="24"/>
          <w:szCs w:val="24"/>
        </w:rPr>
      </w:pPr>
    </w:p>
    <w:p w:rsidR="00037274" w:rsidRPr="002F2541" w:rsidRDefault="00037274" w:rsidP="00037274">
      <w:pPr>
        <w:pStyle w:val="23"/>
        <w:keepNext/>
        <w:keepLines/>
        <w:shd w:val="clear" w:color="auto" w:fill="auto"/>
        <w:spacing w:after="0" w:line="280" w:lineRule="exact"/>
        <w:ind w:right="20" w:firstLine="0"/>
        <w:jc w:val="center"/>
        <w:rPr>
          <w:sz w:val="24"/>
          <w:szCs w:val="24"/>
        </w:rPr>
      </w:pPr>
    </w:p>
    <w:tbl>
      <w:tblPr>
        <w:tblStyle w:val="a6"/>
        <w:tblW w:w="11157" w:type="dxa"/>
        <w:tblInd w:w="-1126" w:type="dxa"/>
        <w:tblLook w:val="04A0" w:firstRow="1" w:lastRow="0" w:firstColumn="1" w:lastColumn="0" w:noHBand="0" w:noVBand="1"/>
      </w:tblPr>
      <w:tblGrid>
        <w:gridCol w:w="808"/>
        <w:gridCol w:w="5427"/>
        <w:gridCol w:w="2654"/>
        <w:gridCol w:w="2268"/>
      </w:tblGrid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37D35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F2541">
              <w:rPr>
                <w:rFonts w:ascii="Times New Roman" w:hAnsi="Times New Roman" w:cs="Times New Roman"/>
              </w:rPr>
              <w:t>п</w:t>
            </w:r>
            <w:proofErr w:type="gramEnd"/>
            <w:r w:rsidRPr="002F25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Наименование услуги (работ)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</w:tcPr>
          <w:p w:rsidR="00037D35" w:rsidRPr="002F2541" w:rsidRDefault="00037D35" w:rsidP="00E4042A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Цена </w:t>
            </w:r>
            <w:r w:rsidR="00E4042A" w:rsidRPr="002F2541">
              <w:rPr>
                <w:rFonts w:ascii="Times New Roman" w:hAnsi="Times New Roman" w:cs="Times New Roman"/>
              </w:rPr>
              <w:t xml:space="preserve">услуги </w:t>
            </w:r>
            <w:r w:rsidRPr="002F2541">
              <w:rPr>
                <w:rFonts w:ascii="Times New Roman" w:hAnsi="Times New Roman" w:cs="Times New Roman"/>
              </w:rPr>
              <w:t>(</w:t>
            </w:r>
            <w:r w:rsidR="00E4042A" w:rsidRPr="002F2541">
              <w:rPr>
                <w:rFonts w:ascii="Times New Roman" w:hAnsi="Times New Roman" w:cs="Times New Roman"/>
              </w:rPr>
              <w:t xml:space="preserve">в </w:t>
            </w:r>
            <w:r w:rsidRPr="002F2541">
              <w:rPr>
                <w:rFonts w:ascii="Times New Roman" w:hAnsi="Times New Roman" w:cs="Times New Roman"/>
              </w:rPr>
              <w:t>руб</w:t>
            </w:r>
            <w:r w:rsidR="00E4042A" w:rsidRPr="002F2541">
              <w:rPr>
                <w:rFonts w:ascii="Times New Roman" w:hAnsi="Times New Roman" w:cs="Times New Roman"/>
              </w:rPr>
              <w:t>лях</w:t>
            </w:r>
            <w:r w:rsidRPr="002F2541">
              <w:rPr>
                <w:rFonts w:ascii="Times New Roman" w:hAnsi="Times New Roman" w:cs="Times New Roman"/>
              </w:rPr>
              <w:t>)</w:t>
            </w:r>
            <w:r w:rsidR="00E4042A" w:rsidRPr="002F2541">
              <w:rPr>
                <w:rFonts w:ascii="Times New Roman" w:hAnsi="Times New Roman" w:cs="Times New Roman"/>
              </w:rPr>
              <w:t xml:space="preserve"> с НДС</w:t>
            </w:r>
          </w:p>
        </w:tc>
      </w:tr>
      <w:tr w:rsidR="00634D97" w:rsidRPr="002F2541" w:rsidTr="000F3476">
        <w:trPr>
          <w:trHeight w:val="654"/>
        </w:trPr>
        <w:tc>
          <w:tcPr>
            <w:tcW w:w="11157" w:type="dxa"/>
            <w:gridSpan w:val="4"/>
            <w:vAlign w:val="center"/>
          </w:tcPr>
          <w:p w:rsidR="00634D97" w:rsidRPr="002F2541" w:rsidRDefault="00634D97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По направлению информационной политики</w:t>
            </w:r>
          </w:p>
        </w:tc>
      </w:tr>
      <w:tr w:rsidR="00634D97" w:rsidRPr="002F2541" w:rsidTr="000F3476">
        <w:trPr>
          <w:trHeight w:val="2314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рекламно-информационных материалов в печатных изданиях </w:t>
            </w:r>
            <w:r w:rsidR="00E95CB9">
              <w:rPr>
                <w:rFonts w:ascii="Times New Roman" w:hAnsi="Times New Roman" w:cs="Times New Roman"/>
              </w:rPr>
              <w:t>формата А</w:t>
            </w:r>
            <w:proofErr w:type="gramStart"/>
            <w:r w:rsidR="00E95CB9">
              <w:rPr>
                <w:rFonts w:ascii="Times New Roman" w:hAnsi="Times New Roman" w:cs="Times New Roman"/>
              </w:rPr>
              <w:t>2</w:t>
            </w:r>
            <w:proofErr w:type="gramEnd"/>
            <w:r w:rsidR="00E95CB9">
              <w:rPr>
                <w:rFonts w:ascii="Times New Roman" w:hAnsi="Times New Roman" w:cs="Times New Roman"/>
              </w:rPr>
              <w:t xml:space="preserve"> </w:t>
            </w:r>
            <w:r w:rsidRPr="002F2541">
              <w:rPr>
                <w:rFonts w:ascii="Times New Roman" w:hAnsi="Times New Roman" w:cs="Times New Roman"/>
              </w:rPr>
              <w:t>(16+)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полоса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1/2 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1/4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1/8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1/16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1/32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1/64 полосы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1 700,00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500,00</w:t>
            </w:r>
          </w:p>
        </w:tc>
      </w:tr>
      <w:tr w:rsidR="00F260DA" w:rsidRPr="002F2541" w:rsidTr="000F3476">
        <w:trPr>
          <w:trHeight w:val="2314"/>
        </w:trPr>
        <w:tc>
          <w:tcPr>
            <w:tcW w:w="808" w:type="dxa"/>
            <w:vAlign w:val="center"/>
          </w:tcPr>
          <w:p w:rsidR="00F260DA" w:rsidRPr="002F2541" w:rsidRDefault="00F260DA" w:rsidP="000F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27" w:type="dxa"/>
          </w:tcPr>
          <w:p w:rsidR="00F260DA" w:rsidRPr="002F2541" w:rsidRDefault="00F260DA" w:rsidP="00F260DA">
            <w:pPr>
              <w:rPr>
                <w:rFonts w:ascii="Times New Roman" w:hAnsi="Times New Roman" w:cs="Times New Roman"/>
              </w:rPr>
            </w:pPr>
            <w:r w:rsidRPr="00F260DA">
              <w:rPr>
                <w:rFonts w:ascii="Times New Roman" w:hAnsi="Times New Roman" w:cs="Times New Roman"/>
              </w:rPr>
              <w:t xml:space="preserve">Размещение рекламно-информационных материалов в печатных изданиях </w:t>
            </w:r>
            <w:r w:rsidR="00E95CB9">
              <w:rPr>
                <w:rFonts w:ascii="Times New Roman" w:hAnsi="Times New Roman" w:cs="Times New Roman"/>
              </w:rPr>
              <w:t>формата А</w:t>
            </w:r>
            <w:proofErr w:type="gramStart"/>
            <w:r w:rsidR="00E95CB9">
              <w:rPr>
                <w:rFonts w:ascii="Times New Roman" w:hAnsi="Times New Roman" w:cs="Times New Roman"/>
              </w:rPr>
              <w:t>2</w:t>
            </w:r>
            <w:proofErr w:type="gramEnd"/>
            <w:r w:rsidRPr="00F260DA">
              <w:rPr>
                <w:rFonts w:ascii="Times New Roman" w:hAnsi="Times New Roman" w:cs="Times New Roman"/>
              </w:rPr>
              <w:t>(16+)</w:t>
            </w:r>
            <w:r>
              <w:rPr>
                <w:rFonts w:ascii="Times New Roman" w:hAnsi="Times New Roman" w:cs="Times New Roman"/>
              </w:rPr>
              <w:t xml:space="preserve"> по Акциям (</w:t>
            </w:r>
            <w:proofErr w:type="spellStart"/>
            <w:r>
              <w:rPr>
                <w:rFonts w:ascii="Times New Roman" w:hAnsi="Times New Roman" w:cs="Times New Roman"/>
              </w:rPr>
              <w:t>супе</w:t>
            </w:r>
            <w:r w:rsidR="0048060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акциям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95CB9">
              <w:rPr>
                <w:rFonts w:ascii="Times New Roman" w:hAnsi="Times New Roman" w:cs="Times New Roman"/>
              </w:rPr>
              <w:t>, устанавливаемых внутренним Приказом МАУ «Руза 24»</w:t>
            </w:r>
          </w:p>
        </w:tc>
        <w:tc>
          <w:tcPr>
            <w:tcW w:w="2654" w:type="dxa"/>
          </w:tcPr>
          <w:p w:rsidR="00F260DA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256х380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256х180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256х118 (82х365)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126х180 (256х88)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82х180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126х88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82х88</w:t>
            </w:r>
          </w:p>
          <w:p w:rsidR="00480600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82х66</w:t>
            </w:r>
          </w:p>
          <w:p w:rsidR="00480600" w:rsidRPr="002F2541" w:rsidRDefault="00480600" w:rsidP="00F26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39х20</w:t>
            </w:r>
          </w:p>
        </w:tc>
        <w:tc>
          <w:tcPr>
            <w:tcW w:w="2268" w:type="dxa"/>
          </w:tcPr>
          <w:p w:rsidR="00480600" w:rsidRDefault="00480600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17 532,00</w:t>
            </w:r>
          </w:p>
          <w:p w:rsidR="00480600" w:rsidRDefault="00480600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8 280,00</w:t>
            </w:r>
          </w:p>
          <w:p w:rsidR="00480600" w:rsidRDefault="00480600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5 490,00</w:t>
            </w:r>
          </w:p>
          <w:p w:rsidR="00480600" w:rsidRDefault="00480600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4 086,00</w:t>
            </w:r>
          </w:p>
          <w:p w:rsidR="00480600" w:rsidRPr="00480600" w:rsidRDefault="00480600" w:rsidP="0048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480600">
              <w:rPr>
                <w:rFonts w:ascii="Times New Roman" w:hAnsi="Times New Roman" w:cs="Times New Roman"/>
              </w:rPr>
              <w:t>264,00</w:t>
            </w:r>
          </w:p>
          <w:p w:rsidR="00480600" w:rsidRDefault="00480600" w:rsidP="00480600">
            <w:pPr>
              <w:rPr>
                <w:rFonts w:ascii="Times New Roman" w:hAnsi="Times New Roman" w:cs="Times New Roman"/>
              </w:rPr>
            </w:pPr>
            <w:r w:rsidRPr="00480600">
              <w:rPr>
                <w:rFonts w:ascii="Times New Roman" w:hAnsi="Times New Roman" w:cs="Times New Roman"/>
              </w:rPr>
              <w:t>1 998,00</w:t>
            </w:r>
          </w:p>
          <w:p w:rsidR="00480600" w:rsidRDefault="00480600" w:rsidP="0048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1 296,00</w:t>
            </w:r>
          </w:p>
          <w:p w:rsidR="00480600" w:rsidRDefault="00480600" w:rsidP="0048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972,00</w:t>
            </w:r>
          </w:p>
          <w:p w:rsidR="00480600" w:rsidRPr="00480600" w:rsidRDefault="00480600" w:rsidP="00480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634D97" w:rsidRPr="002F2541" w:rsidTr="000F3476">
        <w:trPr>
          <w:trHeight w:val="2314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модулей для печатных изданий</w:t>
            </w:r>
            <w:r w:rsidR="00E95CB9">
              <w:rPr>
                <w:rFonts w:ascii="Times New Roman" w:hAnsi="Times New Roman" w:cs="Times New Roman"/>
              </w:rPr>
              <w:t xml:space="preserve"> формата А</w:t>
            </w:r>
            <w:proofErr w:type="gramStart"/>
            <w:r w:rsidR="00E95CB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полоса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1/2 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1/4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1/8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1/16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1/32 полосы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1/64 полосы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1 500,00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1 200,00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1 000,00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Надбавка за выбор места размещения модуля на странице  30%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Скидки за повтор</w:t>
            </w:r>
            <w:r w:rsidR="00E95CB9">
              <w:rPr>
                <w:rFonts w:ascii="Times New Roman" w:hAnsi="Times New Roman" w:cs="Times New Roman"/>
              </w:rPr>
              <w:t xml:space="preserve"> при единовременном заказе</w:t>
            </w:r>
            <w:r w:rsidRPr="002F2541">
              <w:rPr>
                <w:rFonts w:ascii="Times New Roman" w:hAnsi="Times New Roman" w:cs="Times New Roman"/>
              </w:rPr>
              <w:t>:</w:t>
            </w:r>
          </w:p>
          <w:p w:rsidR="00634D97" w:rsidRPr="002F2541" w:rsidRDefault="00037D35" w:rsidP="00634D9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 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7D35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</w:t>
            </w:r>
            <w:r w:rsidR="00E95CB9">
              <w:rPr>
                <w:rFonts w:ascii="Times New Roman" w:hAnsi="Times New Roman" w:cs="Times New Roman"/>
              </w:rPr>
              <w:t xml:space="preserve"> -</w:t>
            </w:r>
            <w:r w:rsidRPr="002F2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634D97" w:rsidRPr="002F2541" w:rsidRDefault="00634D97" w:rsidP="00634D9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раза – 5%</w:t>
            </w:r>
          </w:p>
          <w:p w:rsidR="00634D97" w:rsidRPr="002F2541" w:rsidRDefault="00634D97" w:rsidP="00634D9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раза – 9%</w:t>
            </w:r>
          </w:p>
          <w:p w:rsidR="00634D97" w:rsidRPr="002F2541" w:rsidRDefault="00634D97" w:rsidP="00634D9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раз – 10%</w:t>
            </w:r>
          </w:p>
          <w:p w:rsidR="00037D35" w:rsidRPr="002F2541" w:rsidRDefault="00634D97" w:rsidP="00634D9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От 10 раз – 20%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37D35" w:rsidP="000F3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</w:tr>
      <w:tr w:rsidR="00037D35" w:rsidRPr="002F2541" w:rsidTr="000F3476">
        <w:trPr>
          <w:trHeight w:val="1288"/>
        </w:trPr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427" w:type="dxa"/>
          </w:tcPr>
          <w:p w:rsidR="00037D35" w:rsidRPr="00E95CB9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Размещение рекламно-информацио</w:t>
            </w:r>
            <w:r w:rsidR="00E95CB9">
              <w:rPr>
                <w:rFonts w:ascii="Times New Roman" w:hAnsi="Times New Roman" w:cs="Times New Roman"/>
              </w:rPr>
              <w:t xml:space="preserve">нных материалов на сайте </w:t>
            </w:r>
            <w:proofErr w:type="spellStart"/>
            <w:r w:rsidR="00E95CB9">
              <w:rPr>
                <w:rFonts w:ascii="Times New Roman" w:hAnsi="Times New Roman" w:cs="Times New Roman"/>
                <w:lang w:val="en-US"/>
              </w:rPr>
              <w:t>ruzaria</w:t>
            </w:r>
            <w:proofErr w:type="spellEnd"/>
            <w:r w:rsidR="00E95CB9">
              <w:rPr>
                <w:rFonts w:ascii="Times New Roman" w:hAnsi="Times New Roman" w:cs="Times New Roman"/>
              </w:rPr>
              <w:t>.</w:t>
            </w:r>
            <w:proofErr w:type="spellStart"/>
            <w:r w:rsidR="00E95CB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Баннер горизонтальный (750х130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Баннер вертикальный (208х416)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4 500/мес.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5 100/мес.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7" w:type="dxa"/>
          </w:tcPr>
          <w:p w:rsidR="00037D35" w:rsidRPr="00E95CB9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двухминутного рекламно-информационного сюжета (с</w:t>
            </w:r>
            <w:r w:rsidR="00E95CB9">
              <w:rPr>
                <w:rFonts w:ascii="Times New Roman" w:hAnsi="Times New Roman" w:cs="Times New Roman"/>
              </w:rPr>
              <w:t>ъемка, монтаж, выезд сотрудника) без размещения в эфире и сети интернет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7" w:type="dxa"/>
          </w:tcPr>
          <w:p w:rsidR="00037D35" w:rsidRPr="002F2541" w:rsidRDefault="00037D35" w:rsidP="00E95CB9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</w:t>
            </w:r>
            <w:r w:rsidR="00E95CB9">
              <w:rPr>
                <w:rFonts w:ascii="Times New Roman" w:hAnsi="Times New Roman" w:cs="Times New Roman"/>
              </w:rPr>
              <w:t xml:space="preserve">готового </w:t>
            </w:r>
            <w:r w:rsidRPr="002F2541">
              <w:rPr>
                <w:rFonts w:ascii="Times New Roman" w:hAnsi="Times New Roman" w:cs="Times New Roman"/>
              </w:rPr>
              <w:t xml:space="preserve">рекламно-информационного сюжета </w:t>
            </w:r>
            <w:r w:rsidR="00E95CB9">
              <w:rPr>
                <w:rFonts w:ascii="Times New Roman" w:hAnsi="Times New Roman" w:cs="Times New Roman"/>
              </w:rPr>
              <w:t xml:space="preserve">до 2 мин. </w:t>
            </w:r>
            <w:r w:rsidRPr="002F2541">
              <w:rPr>
                <w:rFonts w:ascii="Times New Roman" w:hAnsi="Times New Roman" w:cs="Times New Roman"/>
              </w:rPr>
              <w:t>в сети Интернет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15 000,00</w:t>
            </w:r>
          </w:p>
        </w:tc>
      </w:tr>
      <w:tr w:rsidR="00634D97" w:rsidRPr="002F2541" w:rsidTr="000F3476"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Исходный видеоматериал с обязательным сопроводительным текстом  </w:t>
            </w:r>
          </w:p>
        </w:tc>
        <w:tc>
          <w:tcPr>
            <w:tcW w:w="2654" w:type="dxa"/>
          </w:tcPr>
          <w:p w:rsidR="00634D97" w:rsidRPr="002F2541" w:rsidRDefault="00634D97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1 000,00</w:t>
            </w:r>
          </w:p>
        </w:tc>
      </w:tr>
      <w:tr w:rsidR="00634D97" w:rsidRPr="002F2541" w:rsidTr="000F3476"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Исходный видеоматериал с обязательным сопроводительным текстом, который был передан на следующий день после получения задания  </w:t>
            </w:r>
          </w:p>
        </w:tc>
        <w:tc>
          <w:tcPr>
            <w:tcW w:w="2654" w:type="dxa"/>
          </w:tcPr>
          <w:p w:rsidR="00634D97" w:rsidRPr="002F2541" w:rsidRDefault="00634D97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2 000,00</w:t>
            </w:r>
          </w:p>
        </w:tc>
      </w:tr>
      <w:tr w:rsidR="00634D97" w:rsidRPr="002F2541" w:rsidTr="000F3476"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7" w:type="dxa"/>
          </w:tcPr>
          <w:p w:rsidR="00634D97" w:rsidRPr="002F2541" w:rsidRDefault="00634D97" w:rsidP="00E95CB9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Готовый телесюжет с текстом, не требующий </w:t>
            </w:r>
            <w:proofErr w:type="gramStart"/>
            <w:r w:rsidRPr="002F2541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5FCB" w:rsidRPr="002F2541">
              <w:rPr>
                <w:rFonts w:ascii="Times New Roman" w:hAnsi="Times New Roman" w:cs="Times New Roman"/>
              </w:rPr>
              <w:t>перемонтажа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и текстовой переработки, уже вышедший в эфир  или готовящийся к выходу в эфир</w:t>
            </w:r>
          </w:p>
        </w:tc>
        <w:tc>
          <w:tcPr>
            <w:tcW w:w="2654" w:type="dxa"/>
          </w:tcPr>
          <w:p w:rsidR="00634D97" w:rsidRPr="002F2541" w:rsidRDefault="00634D97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1 500,00</w:t>
            </w:r>
          </w:p>
        </w:tc>
      </w:tr>
      <w:tr w:rsidR="00634D97" w:rsidRPr="002F2541" w:rsidTr="000F3476"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Готовый телесюжет, подготовленный с текстом, полностью </w:t>
            </w:r>
            <w:proofErr w:type="gramStart"/>
            <w:r w:rsidRPr="002F2541">
              <w:rPr>
                <w:rFonts w:ascii="Times New Roman" w:hAnsi="Times New Roman" w:cs="Times New Roman"/>
              </w:rPr>
              <w:t>расшифрованными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541">
              <w:rPr>
                <w:rFonts w:ascii="Times New Roman" w:hAnsi="Times New Roman" w:cs="Times New Roman"/>
              </w:rPr>
              <w:t>синхронами</w:t>
            </w:r>
            <w:proofErr w:type="spellEnd"/>
            <w:r w:rsidRPr="002F2541">
              <w:rPr>
                <w:rFonts w:ascii="Times New Roman" w:hAnsi="Times New Roman" w:cs="Times New Roman"/>
              </w:rPr>
              <w:t>, не требующий дальнейшей переработки, переданный    на следующий день после получения задания</w:t>
            </w:r>
          </w:p>
        </w:tc>
        <w:tc>
          <w:tcPr>
            <w:tcW w:w="2654" w:type="dxa"/>
          </w:tcPr>
          <w:p w:rsidR="00634D97" w:rsidRPr="002F2541" w:rsidRDefault="00634D97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3 000,00</w:t>
            </w:r>
          </w:p>
        </w:tc>
      </w:tr>
      <w:tr w:rsidR="00634D97" w:rsidRPr="002F2541" w:rsidTr="000F3476"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Оперативный видеоматериал на актуальную тему,  подготовленный по обращению и переданный  в течение дня с момента получения задания</w:t>
            </w:r>
          </w:p>
        </w:tc>
        <w:tc>
          <w:tcPr>
            <w:tcW w:w="2654" w:type="dxa"/>
          </w:tcPr>
          <w:p w:rsidR="00634D97" w:rsidRPr="002F2541" w:rsidRDefault="00634D97">
            <w:r w:rsidRPr="002F254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634D97" w:rsidRPr="002F2541" w:rsidRDefault="003E3B16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4D97"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037D35" w:rsidRPr="002F2541" w:rsidTr="000F3476">
        <w:trPr>
          <w:trHeight w:val="1288"/>
        </w:trPr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Буклеты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1. «Книжка» 1 фальц, формат А</w:t>
            </w:r>
            <w:proofErr w:type="gramStart"/>
            <w:r w:rsidRPr="002F25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2.«Гармошка» 2 фальца. Формат А</w:t>
            </w:r>
            <w:proofErr w:type="gramStart"/>
            <w:r w:rsidRPr="002F25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4. Разработка дизайна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3 400,00/100шт.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3 900,00/100шт.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1 100,00</w:t>
            </w:r>
          </w:p>
        </w:tc>
      </w:tr>
      <w:tr w:rsidR="00037D35" w:rsidRPr="002F2541" w:rsidTr="000F3476">
        <w:trPr>
          <w:trHeight w:val="2254"/>
        </w:trPr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Календари 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1. Квартальные  3 спирали, 3 рекламных поля, три календарных блока 297х145 мм,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2.</w:t>
            </w:r>
            <w:proofErr w:type="gramStart"/>
            <w:r w:rsidRPr="002F2541">
              <w:rPr>
                <w:rFonts w:ascii="Times New Roman" w:hAnsi="Times New Roman" w:cs="Times New Roman"/>
              </w:rPr>
              <w:t>Настенные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формат А3, 12 листов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3.Настольные 210х148. перекидной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4.Карманные 7х10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5. Разработка дизайна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215,00/ 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750,00/шт.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141,00/шт.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23,00/шт.</w:t>
            </w:r>
          </w:p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1 100,00</w:t>
            </w:r>
          </w:p>
        </w:tc>
      </w:tr>
      <w:tr w:rsidR="00634D97" w:rsidRPr="002F2541" w:rsidTr="000F3476">
        <w:trPr>
          <w:trHeight w:val="1650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Листовки. Формат А</w:t>
            </w:r>
            <w:proofErr w:type="gramStart"/>
            <w:r w:rsidRPr="002F2541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односторонние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двухсторонние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односторонние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двухсторонние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2 900,00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3 700,00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16 200,00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19700,00</w:t>
            </w:r>
          </w:p>
        </w:tc>
      </w:tr>
      <w:tr w:rsidR="00634D97" w:rsidRPr="002F2541" w:rsidTr="000F3476">
        <w:trPr>
          <w:trHeight w:val="1650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27" w:type="dxa"/>
          </w:tcPr>
          <w:p w:rsidR="00634D97" w:rsidRPr="002F2541" w:rsidRDefault="00634D97" w:rsidP="00634D9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Листовки. Формат А5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односторонние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двухсторонние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односторонние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двухсторонние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2 500,00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3 300,00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15 600,00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18 600,00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427" w:type="dxa"/>
          </w:tcPr>
          <w:p w:rsidR="00037D35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</w:t>
            </w:r>
            <w:r w:rsidR="00037D35" w:rsidRPr="002F2541">
              <w:rPr>
                <w:rFonts w:ascii="Times New Roman" w:hAnsi="Times New Roman" w:cs="Times New Roman"/>
              </w:rPr>
              <w:t>истовка 170 г/</w:t>
            </w:r>
            <w:proofErr w:type="spellStart"/>
            <w:r w:rsidR="00037D35"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="00037D35" w:rsidRPr="002F2541">
              <w:rPr>
                <w:rFonts w:ascii="Times New Roman" w:hAnsi="Times New Roman" w:cs="Times New Roman"/>
              </w:rPr>
              <w:t>., 210х297, 400 шт., 4+0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27" w:type="dxa"/>
          </w:tcPr>
          <w:p w:rsidR="00037D35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Л</w:t>
            </w:r>
            <w:r w:rsidR="00037D35" w:rsidRPr="002F2541">
              <w:rPr>
                <w:rFonts w:ascii="Times New Roman" w:hAnsi="Times New Roman" w:cs="Times New Roman"/>
              </w:rPr>
              <w:t>истовка 150 г./</w:t>
            </w:r>
            <w:proofErr w:type="spellStart"/>
            <w:r w:rsidR="00037D35"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="00037D35" w:rsidRPr="002F2541">
              <w:rPr>
                <w:rFonts w:ascii="Times New Roman" w:hAnsi="Times New Roman" w:cs="Times New Roman"/>
              </w:rPr>
              <w:t>., 100х210, 1000шт., 4+1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дизайна</w:t>
            </w:r>
            <w:r w:rsidR="00634D97" w:rsidRPr="002F2541">
              <w:rPr>
                <w:rFonts w:ascii="Times New Roman" w:hAnsi="Times New Roman" w:cs="Times New Roman"/>
              </w:rPr>
              <w:t xml:space="preserve"> листовок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1 100,00</w:t>
            </w:r>
          </w:p>
        </w:tc>
      </w:tr>
      <w:tr w:rsidR="00634D97" w:rsidRPr="002F2541" w:rsidTr="007D71A9">
        <w:trPr>
          <w:trHeight w:val="1104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27" w:type="dxa"/>
          </w:tcPr>
          <w:p w:rsidR="007D71A9" w:rsidRDefault="00634D97" w:rsidP="00037D35">
            <w:pPr>
              <w:rPr>
                <w:rFonts w:ascii="Times New Roman" w:hAnsi="Times New Roman" w:cs="Times New Roman"/>
              </w:rPr>
            </w:pPr>
            <w:proofErr w:type="spellStart"/>
            <w:r w:rsidRPr="002F2541">
              <w:rPr>
                <w:rFonts w:ascii="Times New Roman" w:hAnsi="Times New Roman" w:cs="Times New Roman"/>
              </w:rPr>
              <w:t>Фла</w:t>
            </w:r>
            <w:r w:rsidR="007D71A9">
              <w:rPr>
                <w:rFonts w:ascii="Times New Roman" w:hAnsi="Times New Roman" w:cs="Times New Roman"/>
              </w:rPr>
              <w:t>й</w:t>
            </w:r>
            <w:r w:rsidRPr="002F2541">
              <w:rPr>
                <w:rFonts w:ascii="Times New Roman" w:hAnsi="Times New Roman" w:cs="Times New Roman"/>
              </w:rPr>
              <w:t>еры</w:t>
            </w:r>
            <w:proofErr w:type="spellEnd"/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105х148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4+4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4+4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3 100,00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3 600,00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27 000,00</w:t>
            </w:r>
          </w:p>
        </w:tc>
      </w:tr>
      <w:tr w:rsidR="00634D97" w:rsidRPr="002F2541" w:rsidTr="007D71A9">
        <w:trPr>
          <w:trHeight w:val="1407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proofErr w:type="spellStart"/>
            <w:r w:rsidRPr="002F2541">
              <w:rPr>
                <w:rFonts w:ascii="Times New Roman" w:hAnsi="Times New Roman" w:cs="Times New Roman"/>
              </w:rPr>
              <w:t>Фла</w:t>
            </w:r>
            <w:r w:rsidR="007D71A9">
              <w:rPr>
                <w:rFonts w:ascii="Times New Roman" w:hAnsi="Times New Roman" w:cs="Times New Roman"/>
              </w:rPr>
              <w:t>й</w:t>
            </w:r>
            <w:r w:rsidRPr="002F2541">
              <w:rPr>
                <w:rFonts w:ascii="Times New Roman" w:hAnsi="Times New Roman" w:cs="Times New Roman"/>
              </w:rPr>
              <w:t>еры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150х70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4+4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1 000 шт. 4+4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2 200,00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2 900,00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5 600,00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6 800,00</w:t>
            </w:r>
          </w:p>
        </w:tc>
      </w:tr>
      <w:tr w:rsidR="00634D97" w:rsidRPr="002F2541" w:rsidTr="000F3476">
        <w:trPr>
          <w:trHeight w:val="1650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27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proofErr w:type="spellStart"/>
            <w:r w:rsidRPr="002F2541">
              <w:rPr>
                <w:rFonts w:ascii="Times New Roman" w:hAnsi="Times New Roman" w:cs="Times New Roman"/>
              </w:rPr>
              <w:t>Фла</w:t>
            </w:r>
            <w:r w:rsidR="007D71A9">
              <w:rPr>
                <w:rFonts w:ascii="Times New Roman" w:hAnsi="Times New Roman" w:cs="Times New Roman"/>
              </w:rPr>
              <w:t>й</w:t>
            </w:r>
            <w:r w:rsidRPr="002F2541">
              <w:rPr>
                <w:rFonts w:ascii="Times New Roman" w:hAnsi="Times New Roman" w:cs="Times New Roman"/>
              </w:rPr>
              <w:t>еры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210х98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 шт. 4+4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1000 шт. 4+4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3 800,00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4 200,00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6 700,00</w:t>
            </w: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7 400,00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дизайна</w:t>
            </w:r>
            <w:r w:rsidR="00634D97" w:rsidRPr="002F2541">
              <w:rPr>
                <w:rFonts w:ascii="Times New Roman" w:hAnsi="Times New Roman" w:cs="Times New Roman"/>
              </w:rPr>
              <w:t xml:space="preserve"> </w:t>
            </w:r>
            <w:r w:rsidR="007D71A9" w:rsidRPr="002F2541">
              <w:rPr>
                <w:rFonts w:ascii="Times New Roman" w:hAnsi="Times New Roman" w:cs="Times New Roman"/>
              </w:rPr>
              <w:t>Флайера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1 700,00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баннеров (печать)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390,00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баннеров, печать на бумаге 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Blueback</w:t>
            </w:r>
            <w:proofErr w:type="spellEnd"/>
            <w:r w:rsidRPr="002F25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кв.м</w:t>
            </w:r>
            <w:proofErr w:type="spellEnd"/>
            <w:r w:rsidRPr="002F25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350,00</w:t>
            </w:r>
          </w:p>
        </w:tc>
      </w:tr>
      <w:tr w:rsidR="00097522" w:rsidRPr="002F2541" w:rsidTr="000F3476"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27" w:type="dxa"/>
          </w:tcPr>
          <w:p w:rsidR="00097522" w:rsidRPr="002F2541" w:rsidRDefault="007D71A9" w:rsidP="007D7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</w:t>
            </w:r>
            <w:r w:rsidR="00097522" w:rsidRPr="002F254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лл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097522" w:rsidRPr="002F2541">
              <w:rPr>
                <w:rFonts w:ascii="Times New Roman" w:hAnsi="Times New Roman" w:cs="Times New Roman"/>
              </w:rPr>
              <w:t>па</w:t>
            </w:r>
            <w:proofErr w:type="spellEnd"/>
            <w:r w:rsidR="00097522" w:rsidRPr="002F2541">
              <w:rPr>
                <w:rFonts w:ascii="Times New Roman" w:hAnsi="Times New Roman" w:cs="Times New Roman"/>
              </w:rPr>
              <w:t xml:space="preserve">  85х200</w:t>
            </w:r>
          </w:p>
        </w:tc>
        <w:tc>
          <w:tcPr>
            <w:tcW w:w="2654" w:type="dxa"/>
          </w:tcPr>
          <w:p w:rsidR="00097522" w:rsidRPr="002F2541" w:rsidRDefault="00097522" w:rsidP="004B35B4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7 750,00</w:t>
            </w:r>
          </w:p>
        </w:tc>
      </w:tr>
      <w:tr w:rsidR="00097522" w:rsidRPr="002F2541" w:rsidTr="000F3476"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Изготовление </w:t>
            </w:r>
            <w:r w:rsidR="007D71A9">
              <w:rPr>
                <w:rFonts w:ascii="Times New Roman" w:hAnsi="Times New Roman" w:cs="Times New Roman"/>
              </w:rPr>
              <w:t>Р</w:t>
            </w:r>
            <w:r w:rsidR="007D71A9" w:rsidRPr="002F2541">
              <w:rPr>
                <w:rFonts w:ascii="Times New Roman" w:hAnsi="Times New Roman" w:cs="Times New Roman"/>
              </w:rPr>
              <w:t>о</w:t>
            </w:r>
            <w:r w:rsidR="007D71A9">
              <w:rPr>
                <w:rFonts w:ascii="Times New Roman" w:hAnsi="Times New Roman" w:cs="Times New Roman"/>
              </w:rPr>
              <w:t xml:space="preserve">лл </w:t>
            </w:r>
            <w:proofErr w:type="spellStart"/>
            <w:r w:rsidR="007D71A9">
              <w:rPr>
                <w:rFonts w:ascii="Times New Roman" w:hAnsi="Times New Roman" w:cs="Times New Roman"/>
              </w:rPr>
              <w:t>А</w:t>
            </w:r>
            <w:r w:rsidR="007D71A9" w:rsidRPr="002F2541">
              <w:rPr>
                <w:rFonts w:ascii="Times New Roman" w:hAnsi="Times New Roman" w:cs="Times New Roman"/>
              </w:rPr>
              <w:t>па</w:t>
            </w:r>
            <w:proofErr w:type="spellEnd"/>
            <w:r w:rsidR="007D71A9" w:rsidRPr="002F2541">
              <w:rPr>
                <w:rFonts w:ascii="Times New Roman" w:hAnsi="Times New Roman" w:cs="Times New Roman"/>
              </w:rPr>
              <w:t xml:space="preserve">  </w:t>
            </w:r>
            <w:r w:rsidRPr="002F2541">
              <w:rPr>
                <w:rFonts w:ascii="Times New Roman" w:hAnsi="Times New Roman" w:cs="Times New Roman"/>
              </w:rPr>
              <w:t>100х200</w:t>
            </w:r>
          </w:p>
        </w:tc>
        <w:tc>
          <w:tcPr>
            <w:tcW w:w="2654" w:type="dxa"/>
          </w:tcPr>
          <w:p w:rsidR="00097522" w:rsidRPr="002F2541" w:rsidRDefault="00097522" w:rsidP="004B35B4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8 950,00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Дизайнерская разработка рекламной вывески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Дизайнерская разработка информационной вывески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4 500,00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Разработка </w:t>
            </w:r>
            <w:proofErr w:type="gramStart"/>
            <w:r w:rsidRPr="002F2541">
              <w:rPr>
                <w:rFonts w:ascii="Times New Roman" w:hAnsi="Times New Roman" w:cs="Times New Roman"/>
              </w:rPr>
              <w:t>дизайн-макета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рекламного щита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3E3B16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D35"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Разработка фирменного стиля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3E3B16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D35" w:rsidRPr="002F2541">
              <w:rPr>
                <w:rFonts w:ascii="Times New Roman" w:hAnsi="Times New Roman" w:cs="Times New Roman"/>
              </w:rPr>
              <w:t>5 000,00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Чертеж макетов, фасадов зданий, элементов наружной рекламной поверхности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Подготовка технического паспорта рекламной конструкции (информационной вывески)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на рекламных щитах баннеров 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4 000,00/1 шт.</w:t>
            </w:r>
          </w:p>
        </w:tc>
      </w:tr>
      <w:tr w:rsidR="00634D97" w:rsidRPr="002F2541" w:rsidTr="00D77367">
        <w:trPr>
          <w:trHeight w:val="1124"/>
        </w:trPr>
        <w:tc>
          <w:tcPr>
            <w:tcW w:w="808" w:type="dxa"/>
            <w:vAlign w:val="center"/>
          </w:tcPr>
          <w:p w:rsidR="00634D9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427" w:type="dxa"/>
          </w:tcPr>
          <w:p w:rsidR="00634D97" w:rsidRPr="002F2541" w:rsidRDefault="00634D97" w:rsidP="00200E53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Размещение </w:t>
            </w:r>
            <w:r w:rsidR="00200E53" w:rsidRPr="002F2541">
              <w:rPr>
                <w:rFonts w:ascii="Times New Roman" w:hAnsi="Times New Roman" w:cs="Times New Roman"/>
              </w:rPr>
              <w:t>информации, в том числе рекламной информации,</w:t>
            </w:r>
            <w:r w:rsidRPr="002F2541">
              <w:rPr>
                <w:rFonts w:ascii="Times New Roman" w:hAnsi="Times New Roman" w:cs="Times New Roman"/>
              </w:rPr>
              <w:t xml:space="preserve"> на специальных средствах размещения (</w:t>
            </w:r>
            <w:proofErr w:type="spellStart"/>
            <w:r w:rsidR="00200E53" w:rsidRPr="002F2541">
              <w:rPr>
                <w:rFonts w:ascii="Times New Roman" w:hAnsi="Times New Roman" w:cs="Times New Roman"/>
              </w:rPr>
              <w:t>бр</w:t>
            </w:r>
            <w:r w:rsidR="007D71A9">
              <w:rPr>
                <w:rFonts w:ascii="Times New Roman" w:hAnsi="Times New Roman" w:cs="Times New Roman"/>
              </w:rPr>
              <w:t>е</w:t>
            </w:r>
            <w:r w:rsidR="00200E53" w:rsidRPr="002F2541">
              <w:rPr>
                <w:rFonts w:ascii="Times New Roman" w:hAnsi="Times New Roman" w:cs="Times New Roman"/>
              </w:rPr>
              <w:t>н</w:t>
            </w:r>
            <w:r w:rsidR="007D71A9">
              <w:rPr>
                <w:rFonts w:ascii="Times New Roman" w:hAnsi="Times New Roman" w:cs="Times New Roman"/>
              </w:rPr>
              <w:t>д</w:t>
            </w:r>
            <w:r w:rsidR="00200E53" w:rsidRPr="002F2541">
              <w:rPr>
                <w:rFonts w:ascii="Times New Roman" w:hAnsi="Times New Roman" w:cs="Times New Roman"/>
              </w:rPr>
              <w:t>ированных</w:t>
            </w:r>
            <w:proofErr w:type="spellEnd"/>
            <w:r w:rsidR="00200E53" w:rsidRPr="002F2541">
              <w:rPr>
                <w:rFonts w:ascii="Times New Roman" w:hAnsi="Times New Roman" w:cs="Times New Roman"/>
              </w:rPr>
              <w:t xml:space="preserve"> </w:t>
            </w:r>
            <w:r w:rsidRPr="002F2541">
              <w:rPr>
                <w:rFonts w:ascii="Times New Roman" w:hAnsi="Times New Roman" w:cs="Times New Roman"/>
              </w:rPr>
              <w:t>пилонах</w:t>
            </w:r>
            <w:r w:rsidR="00200E53" w:rsidRPr="002F2541">
              <w:rPr>
                <w:rFonts w:ascii="Times New Roman" w:hAnsi="Times New Roman" w:cs="Times New Roman"/>
              </w:rPr>
              <w:t xml:space="preserve"> «Руза заповедная»</w:t>
            </w:r>
            <w:r w:rsidRPr="002F2541">
              <w:rPr>
                <w:rFonts w:ascii="Times New Roman" w:hAnsi="Times New Roman" w:cs="Times New Roman"/>
              </w:rPr>
              <w:t>)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размер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размер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размер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размер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размер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размер</w:t>
            </w:r>
          </w:p>
          <w:p w:rsidR="00D77367" w:rsidRPr="002F2541" w:rsidRDefault="00D77367" w:rsidP="00D77367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размер</w:t>
            </w:r>
          </w:p>
        </w:tc>
        <w:tc>
          <w:tcPr>
            <w:tcW w:w="2654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200E53" w:rsidRPr="002F2541" w:rsidRDefault="00200E53" w:rsidP="00037D35">
            <w:pPr>
              <w:rPr>
                <w:rFonts w:ascii="Times New Roman" w:hAnsi="Times New Roman" w:cs="Times New Roman"/>
              </w:rPr>
            </w:pPr>
          </w:p>
          <w:p w:rsidR="00200E53" w:rsidRPr="002F2541" w:rsidRDefault="00D7736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268" w:type="dxa"/>
          </w:tcPr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634D97" w:rsidP="00037D35">
            <w:pPr>
              <w:rPr>
                <w:rFonts w:ascii="Times New Roman" w:hAnsi="Times New Roman" w:cs="Times New Roman"/>
              </w:rPr>
            </w:pPr>
          </w:p>
          <w:p w:rsidR="00200E53" w:rsidRPr="002F2541" w:rsidRDefault="00200E53" w:rsidP="00037D35">
            <w:pPr>
              <w:rPr>
                <w:rFonts w:ascii="Times New Roman" w:hAnsi="Times New Roman" w:cs="Times New Roman"/>
              </w:rPr>
            </w:pPr>
          </w:p>
          <w:p w:rsidR="00D77367" w:rsidRPr="002F2541" w:rsidRDefault="00D77367" w:rsidP="00037D35">
            <w:pPr>
              <w:rPr>
                <w:rFonts w:ascii="Times New Roman" w:hAnsi="Times New Roman" w:cs="Times New Roman"/>
              </w:rPr>
            </w:pPr>
          </w:p>
          <w:p w:rsidR="00634D97" w:rsidRPr="002F2541" w:rsidRDefault="00200E53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</w:t>
            </w:r>
            <w:r w:rsidR="00634D97" w:rsidRPr="002F2541">
              <w:rPr>
                <w:rFonts w:ascii="Times New Roman" w:hAnsi="Times New Roman" w:cs="Times New Roman"/>
              </w:rPr>
              <w:t>0 000,00</w:t>
            </w:r>
          </w:p>
          <w:p w:rsidR="00634D97" w:rsidRPr="002F2541" w:rsidRDefault="00200E53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</w:t>
            </w:r>
            <w:r w:rsidR="00634D97" w:rsidRPr="002F2541">
              <w:rPr>
                <w:rFonts w:ascii="Times New Roman" w:hAnsi="Times New Roman" w:cs="Times New Roman"/>
              </w:rPr>
              <w:t> 000,00</w:t>
            </w:r>
          </w:p>
          <w:p w:rsidR="00634D97" w:rsidRPr="002F2541" w:rsidRDefault="00200E53" w:rsidP="00200E53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60</w:t>
            </w:r>
            <w:r w:rsidR="00634D97" w:rsidRPr="002F2541">
              <w:rPr>
                <w:rFonts w:ascii="Times New Roman" w:hAnsi="Times New Roman" w:cs="Times New Roman"/>
              </w:rPr>
              <w:t> </w:t>
            </w:r>
            <w:r w:rsidRPr="002F2541">
              <w:rPr>
                <w:rFonts w:ascii="Times New Roman" w:hAnsi="Times New Roman" w:cs="Times New Roman"/>
              </w:rPr>
              <w:t>0</w:t>
            </w:r>
            <w:r w:rsidR="00634D97" w:rsidRPr="002F2541">
              <w:rPr>
                <w:rFonts w:ascii="Times New Roman" w:hAnsi="Times New Roman" w:cs="Times New Roman"/>
              </w:rPr>
              <w:t>00,00</w:t>
            </w:r>
          </w:p>
          <w:p w:rsidR="00200E53" w:rsidRPr="002F2541" w:rsidRDefault="00200E53" w:rsidP="00200E53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70 000,00</w:t>
            </w:r>
          </w:p>
          <w:p w:rsidR="00200E53" w:rsidRPr="002F2541" w:rsidRDefault="00200E53" w:rsidP="00200E53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80 000,00</w:t>
            </w:r>
          </w:p>
          <w:p w:rsidR="00200E53" w:rsidRPr="002F2541" w:rsidRDefault="00200E53" w:rsidP="00200E53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90 000,00</w:t>
            </w:r>
          </w:p>
          <w:p w:rsidR="00200E53" w:rsidRPr="002F2541" w:rsidRDefault="00200E53" w:rsidP="00200E53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100 000,00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Демонтаж рекламно-информационной конструкции и средств размещения информации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68" w:type="dxa"/>
          </w:tcPr>
          <w:p w:rsidR="00037D35" w:rsidRPr="002F2541" w:rsidRDefault="003E3B16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7D35"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Хранение рекламно-информационных конструкций и средств размещения информации.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сутки</w:t>
            </w:r>
          </w:p>
        </w:tc>
        <w:tc>
          <w:tcPr>
            <w:tcW w:w="2268" w:type="dxa"/>
          </w:tcPr>
          <w:p w:rsidR="00037D35" w:rsidRPr="002F2541" w:rsidRDefault="003E3B16" w:rsidP="00037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7D35" w:rsidRPr="002F2541">
              <w:rPr>
                <w:rFonts w:ascii="Times New Roman" w:hAnsi="Times New Roman" w:cs="Times New Roman"/>
              </w:rPr>
              <w:t> 000,00</w:t>
            </w:r>
          </w:p>
        </w:tc>
      </w:tr>
      <w:tr w:rsidR="00097522" w:rsidRPr="002F2541" w:rsidTr="007D71A9">
        <w:trPr>
          <w:trHeight w:val="1833"/>
        </w:trPr>
        <w:tc>
          <w:tcPr>
            <w:tcW w:w="808" w:type="dxa"/>
            <w:vAlign w:val="center"/>
          </w:tcPr>
          <w:p w:rsidR="00097522" w:rsidRPr="002F2541" w:rsidRDefault="007D71A9" w:rsidP="000F34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F3476" w:rsidRPr="002F25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7" w:type="dxa"/>
          </w:tcPr>
          <w:p w:rsidR="00097522" w:rsidRPr="002F2541" w:rsidRDefault="00097522" w:rsidP="00097522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сувенирных бумажных пакетов (</w:t>
            </w:r>
            <w:proofErr w:type="spellStart"/>
            <w:r w:rsidRPr="002F2541">
              <w:rPr>
                <w:rFonts w:ascii="Times New Roman" w:hAnsi="Times New Roman" w:cs="Times New Roman"/>
              </w:rPr>
              <w:t>Меловка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F2541">
              <w:rPr>
                <w:rFonts w:ascii="Times New Roman" w:hAnsi="Times New Roman" w:cs="Times New Roman"/>
              </w:rPr>
              <w:t>глянцевая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ламинация</w:t>
            </w:r>
            <w:proofErr w:type="spellEnd"/>
            <w:r w:rsidRPr="002F2541">
              <w:rPr>
                <w:rFonts w:ascii="Times New Roman" w:hAnsi="Times New Roman" w:cs="Times New Roman"/>
              </w:rPr>
              <w:t>, шнур)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8D5FCB" w:rsidRPr="002F2541">
              <w:rPr>
                <w:rFonts w:ascii="Times New Roman" w:hAnsi="Times New Roman" w:cs="Times New Roman"/>
              </w:rPr>
              <w:t xml:space="preserve"> </w:t>
            </w:r>
            <w:r w:rsidRPr="002F2541">
              <w:rPr>
                <w:rFonts w:ascii="Times New Roman" w:hAnsi="Times New Roman" w:cs="Times New Roman"/>
              </w:rPr>
              <w:t xml:space="preserve">Матовые, веревочные ручки, люверсы, бумага </w:t>
            </w:r>
            <w:proofErr w:type="spellStart"/>
            <w:r w:rsidRPr="002F2541">
              <w:rPr>
                <w:rFonts w:ascii="Times New Roman" w:hAnsi="Times New Roman" w:cs="Times New Roman"/>
              </w:rPr>
              <w:t>меловка</w:t>
            </w:r>
            <w:proofErr w:type="spellEnd"/>
            <w:r w:rsidRPr="002F2541">
              <w:rPr>
                <w:rFonts w:ascii="Times New Roman" w:hAnsi="Times New Roman" w:cs="Times New Roman"/>
              </w:rPr>
              <w:t>, 300 г. 25х38х9см.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177,00</w:t>
            </w:r>
          </w:p>
        </w:tc>
      </w:tr>
      <w:tr w:rsidR="00097522" w:rsidRPr="002F2541" w:rsidTr="000F3476">
        <w:trPr>
          <w:trHeight w:val="986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Чайная кружка с блюдцем, белая, керамика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цвета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950,00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670,00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770,00</w:t>
            </w:r>
          </w:p>
        </w:tc>
      </w:tr>
      <w:tr w:rsidR="00097522" w:rsidRPr="002F2541" w:rsidTr="000F3476">
        <w:trPr>
          <w:trHeight w:val="1319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3. Значок </w:t>
            </w:r>
            <w:proofErr w:type="gramStart"/>
            <w:r w:rsidRPr="002F2541">
              <w:rPr>
                <w:rFonts w:ascii="Times New Roman" w:hAnsi="Times New Roman" w:cs="Times New Roman"/>
              </w:rPr>
              <w:t>закатной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(100 шт.)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25 мм.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38 мм.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56 мм.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23,00</w:t>
            </w:r>
          </w:p>
        </w:tc>
      </w:tr>
      <w:tr w:rsidR="00097522" w:rsidRPr="002F2541" w:rsidTr="000F3476">
        <w:trPr>
          <w:trHeight w:val="1318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Магнит (100 шт.)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Акриловый квадратный 65х65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Виниловый прямоугольный 10х7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Виниловый прямоугольный 6х4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37,00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14,00</w:t>
            </w:r>
          </w:p>
        </w:tc>
      </w:tr>
      <w:tr w:rsidR="00097522" w:rsidRPr="002F2541" w:rsidTr="000F3476">
        <w:trPr>
          <w:trHeight w:val="1288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Часы настенные с полиграфической вставкой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D1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D2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940,00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1 200,00</w:t>
            </w:r>
          </w:p>
        </w:tc>
      </w:tr>
      <w:tr w:rsidR="00097522" w:rsidRPr="002F2541" w:rsidTr="000F3476">
        <w:trPr>
          <w:trHeight w:val="1650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Бейсболка белая с нанесением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цветов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540,00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590,00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630,00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670,00</w:t>
            </w:r>
          </w:p>
        </w:tc>
      </w:tr>
      <w:tr w:rsidR="00097522" w:rsidRPr="002F2541" w:rsidTr="000F3476">
        <w:trPr>
          <w:trHeight w:val="1650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Футболка белая с нанесением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 цвета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цветов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620,00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690,00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750,00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810,00</w:t>
            </w:r>
          </w:p>
        </w:tc>
      </w:tr>
      <w:tr w:rsidR="00097522" w:rsidRPr="002F2541" w:rsidTr="000F3476">
        <w:trPr>
          <w:trHeight w:val="986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Бумажные флажки на палочке (100 шт.)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(210х98)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2F2541">
              <w:rPr>
                <w:rFonts w:ascii="Times New Roman" w:hAnsi="Times New Roman" w:cs="Times New Roman"/>
              </w:rPr>
              <w:t xml:space="preserve"> (210х148)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24,00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27,00</w:t>
            </w:r>
          </w:p>
        </w:tc>
      </w:tr>
      <w:tr w:rsidR="00097522" w:rsidRPr="002F2541" w:rsidTr="000F3476">
        <w:trPr>
          <w:trHeight w:val="417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427" w:type="dxa"/>
          </w:tcPr>
          <w:p w:rsidR="00097522" w:rsidRPr="002F2541" w:rsidRDefault="00097522" w:rsidP="00097522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Ежедневники с логотипом  формат А5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750,00</w:t>
            </w:r>
          </w:p>
        </w:tc>
      </w:tr>
      <w:tr w:rsidR="00097522" w:rsidRPr="002F2541" w:rsidTr="000F3476">
        <w:trPr>
          <w:trHeight w:val="986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Шары надувные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Воздух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Гелий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шт.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62,00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78,00</w:t>
            </w:r>
          </w:p>
        </w:tc>
      </w:tr>
      <w:tr w:rsidR="00097522" w:rsidRPr="002F2541" w:rsidTr="000F3476">
        <w:trPr>
          <w:trHeight w:val="986"/>
        </w:trPr>
        <w:tc>
          <w:tcPr>
            <w:tcW w:w="808" w:type="dxa"/>
            <w:vAlign w:val="center"/>
          </w:tcPr>
          <w:p w:rsidR="00097522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427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 печать фотографий</w:t>
            </w:r>
          </w:p>
        </w:tc>
        <w:tc>
          <w:tcPr>
            <w:tcW w:w="2654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Размер</w:t>
            </w:r>
            <w:proofErr w:type="gramStart"/>
            <w:r w:rsidRPr="002F2541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700,00</w:t>
            </w:r>
          </w:p>
          <w:p w:rsidR="00097522" w:rsidRPr="002F2541" w:rsidRDefault="00097522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1 200,00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Размещение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 информации о спонсорах выпуска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1 500 руб./день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 xml:space="preserve">Абонементы на размещение рекламы в эфире </w:t>
            </w:r>
            <w:r w:rsidRPr="002F2541">
              <w:rPr>
                <w:rFonts w:ascii="Times New Roman" w:hAnsi="Times New Roman" w:cs="Times New Roman"/>
              </w:rPr>
              <w:lastRenderedPageBreak/>
              <w:t>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№1(стоимость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22 000,00</w:t>
            </w: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№2(стоимость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21 000,00</w:t>
            </w: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№3(стоимость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20 000,00</w:t>
            </w: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№4(стоимость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19 000,00</w:t>
            </w: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№5(стоимость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8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18 000,00</w:t>
            </w: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№6(стоимость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13 000,00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17 000,00</w:t>
            </w:r>
          </w:p>
        </w:tc>
      </w:tr>
      <w:tr w:rsidR="005115B7" w:rsidRPr="002F2541" w:rsidTr="000F3476">
        <w:trPr>
          <w:trHeight w:val="1610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№7(стоимость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12 000,00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16 000,00</w:t>
            </w:r>
          </w:p>
        </w:tc>
      </w:tr>
      <w:tr w:rsidR="005115B7" w:rsidRPr="002F2541" w:rsidTr="000F3476">
        <w:trPr>
          <w:trHeight w:val="193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Абонемент №8(стоимость указана за размещение в месяц)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выходов 15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выходов 20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 выходов 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9 000 ,00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11 000,00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16 000,00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информационного ролика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 голос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2 100,00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информационного ролика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голоса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3 200,00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427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Изготовление игрового ролика (рекламная сценка)</w:t>
            </w:r>
          </w:p>
        </w:tc>
        <w:tc>
          <w:tcPr>
            <w:tcW w:w="2654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 голоса</w:t>
            </w:r>
          </w:p>
        </w:tc>
        <w:tc>
          <w:tcPr>
            <w:tcW w:w="2268" w:type="dxa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3 900,00</w:t>
            </w:r>
          </w:p>
        </w:tc>
      </w:tr>
      <w:tr w:rsidR="005115B7" w:rsidRPr="002F2541" w:rsidTr="000F3476">
        <w:trPr>
          <w:trHeight w:val="3542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Посекундное размещение рекламного ролика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 (время выхода на 20-й и 50-й минутах каждого часа)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06.00-08.00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08.00-11.00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11.00-17.00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17.00-20.00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20.00-22.00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22.00-00.00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00.00-06.00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550,00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460,00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550,00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460,00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400,00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220,00</w:t>
            </w:r>
          </w:p>
        </w:tc>
      </w:tr>
      <w:tr w:rsidR="005115B7" w:rsidRPr="002F2541" w:rsidTr="000F3476">
        <w:trPr>
          <w:trHeight w:val="2254"/>
        </w:trPr>
        <w:tc>
          <w:tcPr>
            <w:tcW w:w="808" w:type="dxa"/>
            <w:vAlign w:val="center"/>
          </w:tcPr>
          <w:p w:rsidR="005115B7" w:rsidRPr="002F2541" w:rsidRDefault="000F347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427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Скидки на размещение рекламных материалов в эфире радиостанции «</w:t>
            </w:r>
            <w:proofErr w:type="spellStart"/>
            <w:r w:rsidRPr="002F2541">
              <w:rPr>
                <w:rFonts w:ascii="Times New Roman" w:hAnsi="Times New Roman" w:cs="Times New Roman"/>
              </w:rPr>
              <w:t>Рузское</w:t>
            </w:r>
            <w:proofErr w:type="spellEnd"/>
            <w:r w:rsidRPr="002F2541">
              <w:rPr>
                <w:rFonts w:ascii="Times New Roman" w:hAnsi="Times New Roman" w:cs="Times New Roman"/>
              </w:rPr>
              <w:t xml:space="preserve"> радио»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10 000 руб.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15 000 руб.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30 000 руб.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Бюджет от 50 000 руб.</w:t>
            </w:r>
          </w:p>
        </w:tc>
        <w:tc>
          <w:tcPr>
            <w:tcW w:w="2654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8" w:type="dxa"/>
          </w:tcPr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5%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7%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10%</w:t>
            </w:r>
          </w:p>
          <w:p w:rsidR="005115B7" w:rsidRPr="002F2541" w:rsidRDefault="005115B7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15%</w:t>
            </w:r>
          </w:p>
        </w:tc>
      </w:tr>
      <w:tr w:rsidR="00037D35" w:rsidRPr="002F2541" w:rsidTr="000F3476">
        <w:tc>
          <w:tcPr>
            <w:tcW w:w="808" w:type="dxa"/>
            <w:vAlign w:val="center"/>
          </w:tcPr>
          <w:p w:rsidR="00037D35" w:rsidRPr="002F2541" w:rsidRDefault="00AA1EE6" w:rsidP="000F3476">
            <w:pPr>
              <w:jc w:val="center"/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49" w:type="dxa"/>
            <w:gridSpan w:val="3"/>
          </w:tcPr>
          <w:p w:rsidR="00037D35" w:rsidRPr="002F2541" w:rsidRDefault="00037D35" w:rsidP="00037D35">
            <w:pPr>
              <w:rPr>
                <w:rFonts w:ascii="Times New Roman" w:hAnsi="Times New Roman" w:cs="Times New Roman"/>
              </w:rPr>
            </w:pPr>
            <w:r w:rsidRPr="002F2541">
              <w:rPr>
                <w:rFonts w:ascii="Times New Roman" w:hAnsi="Times New Roman" w:cs="Times New Roman"/>
              </w:rPr>
              <w:t>Скидки для рекламных агентств    до 50%</w:t>
            </w:r>
          </w:p>
        </w:tc>
      </w:tr>
      <w:tr w:rsidR="00BA3240" w:rsidRPr="002F2541" w:rsidTr="000F3476">
        <w:tc>
          <w:tcPr>
            <w:tcW w:w="808" w:type="dxa"/>
            <w:vAlign w:val="center"/>
          </w:tcPr>
          <w:p w:rsidR="00BA3240" w:rsidRDefault="00BA3240" w:rsidP="000F3476">
            <w:pPr>
              <w:jc w:val="center"/>
              <w:rPr>
                <w:rFonts w:ascii="Times New Roman" w:hAnsi="Times New Roman" w:cs="Times New Roman"/>
              </w:rPr>
            </w:pPr>
          </w:p>
          <w:p w:rsidR="00BA3240" w:rsidRPr="002F2541" w:rsidRDefault="00BA3240" w:rsidP="000F3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3"/>
          </w:tcPr>
          <w:p w:rsidR="00BA3240" w:rsidRPr="00BA3240" w:rsidRDefault="00BA3240" w:rsidP="00BA3240">
            <w:pPr>
              <w:jc w:val="center"/>
              <w:rPr>
                <w:rFonts w:ascii="Times New Roman" w:hAnsi="Times New Roman" w:cs="Times New Roman"/>
              </w:rPr>
            </w:pPr>
            <w:r w:rsidRPr="008A7CB1">
              <w:rPr>
                <w:rFonts w:ascii="Times New Roman" w:hAnsi="Times New Roman" w:cs="Times New Roman"/>
                <w:color w:val="FF0000"/>
                <w:highlight w:val="yellow"/>
              </w:rPr>
              <w:t xml:space="preserve">Раздел </w:t>
            </w:r>
            <w:r w:rsidRPr="008A7CB1">
              <w:rPr>
                <w:rFonts w:ascii="Times New Roman" w:hAnsi="Times New Roman" w:cs="Times New Roman"/>
                <w:color w:val="FF0000"/>
                <w:highlight w:val="yellow"/>
                <w:lang w:val="en-US"/>
              </w:rPr>
              <w:t>IP TV</w:t>
            </w:r>
          </w:p>
        </w:tc>
      </w:tr>
      <w:tr w:rsidR="004A7803" w:rsidRPr="002F2541" w:rsidTr="000F3476">
        <w:tc>
          <w:tcPr>
            <w:tcW w:w="808" w:type="dxa"/>
            <w:vAlign w:val="center"/>
          </w:tcPr>
          <w:p w:rsidR="004A7803" w:rsidRDefault="004A7803" w:rsidP="000F34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3"/>
          </w:tcPr>
          <w:p w:rsidR="004A7803" w:rsidRPr="00BA3240" w:rsidRDefault="004A7803" w:rsidP="00BA324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A7803" w:rsidRPr="002F2541" w:rsidTr="004A7803">
        <w:trPr>
          <w:trHeight w:val="312"/>
        </w:trPr>
        <w:tc>
          <w:tcPr>
            <w:tcW w:w="808" w:type="dxa"/>
            <w:vAlign w:val="center"/>
          </w:tcPr>
          <w:p w:rsidR="004A7803" w:rsidRPr="002F2541" w:rsidRDefault="004A7803" w:rsidP="00E9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7" w:type="dxa"/>
          </w:tcPr>
          <w:p w:rsidR="004A7803" w:rsidRPr="002F2541" w:rsidRDefault="003E3B16" w:rsidP="003E3B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рекламных роликов в рекламном блоке</w:t>
            </w:r>
            <w:r w:rsidR="004A78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4" w:type="dxa"/>
          </w:tcPr>
          <w:p w:rsidR="004A7803" w:rsidRPr="002F2541" w:rsidRDefault="003E3B16" w:rsidP="00E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сек.</w:t>
            </w:r>
          </w:p>
          <w:p w:rsidR="004A7803" w:rsidRPr="002F2541" w:rsidRDefault="004A7803" w:rsidP="00E95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A7803" w:rsidRPr="002F2541" w:rsidRDefault="003E3B16" w:rsidP="00E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221272">
              <w:rPr>
                <w:rFonts w:ascii="Times New Roman" w:hAnsi="Times New Roman" w:cs="Times New Roman"/>
              </w:rPr>
              <w:t xml:space="preserve"> руб.</w:t>
            </w:r>
          </w:p>
          <w:p w:rsidR="004A7803" w:rsidRPr="002F2541" w:rsidRDefault="004A7803" w:rsidP="00E95CB9">
            <w:pPr>
              <w:rPr>
                <w:rFonts w:ascii="Times New Roman" w:hAnsi="Times New Roman" w:cs="Times New Roman"/>
              </w:rPr>
            </w:pPr>
          </w:p>
          <w:p w:rsidR="004A7803" w:rsidRPr="002F2541" w:rsidRDefault="004A7803" w:rsidP="00E95CB9">
            <w:pPr>
              <w:rPr>
                <w:rFonts w:ascii="Times New Roman" w:hAnsi="Times New Roman" w:cs="Times New Roman"/>
              </w:rPr>
            </w:pPr>
          </w:p>
        </w:tc>
      </w:tr>
      <w:tr w:rsidR="004A7803" w:rsidRPr="002F2541" w:rsidTr="004A7803">
        <w:trPr>
          <w:trHeight w:val="312"/>
        </w:trPr>
        <w:tc>
          <w:tcPr>
            <w:tcW w:w="808" w:type="dxa"/>
            <w:vAlign w:val="center"/>
          </w:tcPr>
          <w:p w:rsidR="004A7803" w:rsidRDefault="004A7803" w:rsidP="00E95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7" w:type="dxa"/>
          </w:tcPr>
          <w:p w:rsidR="004A7803" w:rsidRDefault="003E3B16" w:rsidP="0022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Спонсорство программы, </w:t>
            </w:r>
            <w:proofErr w:type="spellStart"/>
            <w:r>
              <w:rPr>
                <w:rFonts w:ascii="Times New Roman" w:hAnsi="Times New Roman" w:cs="Times New Roman"/>
              </w:rPr>
              <w:t>худфильма</w:t>
            </w:r>
            <w:proofErr w:type="spellEnd"/>
            <w:r w:rsidR="004A78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127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221272">
              <w:rPr>
                <w:rFonts w:ascii="Times New Roman" w:hAnsi="Times New Roman" w:cs="Times New Roman"/>
              </w:rPr>
              <w:t>Минимум с</w:t>
            </w:r>
            <w:r w:rsidR="004A7803" w:rsidRPr="004A7803">
              <w:rPr>
                <w:rFonts w:ascii="Times New Roman" w:hAnsi="Times New Roman" w:cs="Times New Roman"/>
              </w:rPr>
              <w:t>рок</w:t>
            </w:r>
            <w:r w:rsidR="002212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кампании - 7</w:t>
            </w:r>
            <w:r w:rsidR="004A7803" w:rsidRPr="004A7803">
              <w:rPr>
                <w:rFonts w:ascii="Times New Roman" w:hAnsi="Times New Roman" w:cs="Times New Roman"/>
              </w:rPr>
              <w:t xml:space="preserve"> дней.</w:t>
            </w:r>
            <w:r w:rsidR="0022127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54" w:type="dxa"/>
          </w:tcPr>
          <w:p w:rsidR="004A7803" w:rsidRPr="002F2541" w:rsidRDefault="004A7803" w:rsidP="00E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спонсорская заставка – 7 сек.</w:t>
            </w:r>
          </w:p>
        </w:tc>
        <w:tc>
          <w:tcPr>
            <w:tcW w:w="2268" w:type="dxa"/>
          </w:tcPr>
          <w:p w:rsidR="004A7803" w:rsidRPr="002F2541" w:rsidRDefault="003E3B16" w:rsidP="00E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272">
              <w:rPr>
                <w:rFonts w:ascii="Times New Roman" w:hAnsi="Times New Roman" w:cs="Times New Roman"/>
              </w:rPr>
              <w:t>00 руб.</w:t>
            </w:r>
          </w:p>
        </w:tc>
      </w:tr>
      <w:tr w:rsidR="004A7803" w:rsidRPr="002F2541" w:rsidTr="004A7803">
        <w:trPr>
          <w:trHeight w:val="312"/>
        </w:trPr>
        <w:tc>
          <w:tcPr>
            <w:tcW w:w="808" w:type="dxa"/>
            <w:vAlign w:val="center"/>
          </w:tcPr>
          <w:p w:rsidR="004A7803" w:rsidRPr="003E3B16" w:rsidRDefault="004A7803" w:rsidP="003E3B16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</w:tcPr>
          <w:p w:rsidR="004A7803" w:rsidRDefault="003E3B16" w:rsidP="004A7803">
            <w:pPr>
              <w:rPr>
                <w:rFonts w:ascii="Times New Roman" w:hAnsi="Times New Roman" w:cs="Times New Roman"/>
              </w:rPr>
            </w:pPr>
            <w:r w:rsidRPr="003E3B16">
              <w:rPr>
                <w:rFonts w:ascii="Times New Roman" w:hAnsi="Times New Roman" w:cs="Times New Roman"/>
              </w:rPr>
              <w:t xml:space="preserve">Спонсорство программы, </w:t>
            </w:r>
            <w:proofErr w:type="spellStart"/>
            <w:r w:rsidRPr="003E3B16">
              <w:rPr>
                <w:rFonts w:ascii="Times New Roman" w:hAnsi="Times New Roman" w:cs="Times New Roman"/>
              </w:rPr>
              <w:t>худфильма</w:t>
            </w:r>
            <w:proofErr w:type="spellEnd"/>
            <w:r w:rsidRPr="003E3B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B1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E3B16">
              <w:rPr>
                <w:rFonts w:ascii="Times New Roman" w:hAnsi="Times New Roman" w:cs="Times New Roman"/>
              </w:rPr>
              <w:t>Минимум срок  кампании - 7 дней.)</w:t>
            </w:r>
            <w:r>
              <w:rPr>
                <w:rFonts w:ascii="Times New Roman" w:hAnsi="Times New Roman" w:cs="Times New Roman"/>
              </w:rPr>
              <w:t xml:space="preserve"> для кредитных организаций и банковских учреждений</w:t>
            </w:r>
          </w:p>
        </w:tc>
        <w:tc>
          <w:tcPr>
            <w:tcW w:w="2654" w:type="dxa"/>
          </w:tcPr>
          <w:p w:rsidR="004A7803" w:rsidRDefault="003E3B16" w:rsidP="00E95CB9">
            <w:pPr>
              <w:rPr>
                <w:rFonts w:ascii="Times New Roman" w:hAnsi="Times New Roman" w:cs="Times New Roman"/>
              </w:rPr>
            </w:pPr>
            <w:r w:rsidRPr="003E3B16">
              <w:rPr>
                <w:rFonts w:ascii="Times New Roman" w:hAnsi="Times New Roman" w:cs="Times New Roman"/>
              </w:rPr>
              <w:t>1 спонсорская заставка – 7 сек.</w:t>
            </w:r>
          </w:p>
        </w:tc>
        <w:tc>
          <w:tcPr>
            <w:tcW w:w="2268" w:type="dxa"/>
          </w:tcPr>
          <w:p w:rsidR="004A7803" w:rsidRPr="002F2541" w:rsidRDefault="003E3B16" w:rsidP="00E95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руб.</w:t>
            </w:r>
          </w:p>
        </w:tc>
      </w:tr>
    </w:tbl>
    <w:p w:rsidR="00037274" w:rsidRPr="008A7CB1" w:rsidRDefault="00037274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color w:val="FF0000"/>
          <w:sz w:val="24"/>
          <w:szCs w:val="24"/>
        </w:rPr>
      </w:pPr>
    </w:p>
    <w:p w:rsidR="00DF0F35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>Бегущая строка:</w:t>
      </w:r>
      <w:r w:rsidR="00DF0F35" w:rsidRPr="00DF0F35">
        <w:rPr>
          <w:sz w:val="24"/>
          <w:szCs w:val="24"/>
        </w:rPr>
        <w:t xml:space="preserve"> </w:t>
      </w: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>Для физлиц (до 50 знаков) – 300 руб./1</w:t>
      </w:r>
      <w:r w:rsidR="00DF0F35" w:rsidRPr="00DF0F35">
        <w:rPr>
          <w:sz w:val="24"/>
          <w:szCs w:val="24"/>
        </w:rPr>
        <w:t>0 показов</w:t>
      </w:r>
      <w:r w:rsidRPr="00DF0F35">
        <w:rPr>
          <w:sz w:val="24"/>
          <w:szCs w:val="24"/>
        </w:rPr>
        <w:t xml:space="preserve">. </w:t>
      </w:r>
      <w:r w:rsidR="00DF0F35" w:rsidRPr="00DF0F35">
        <w:rPr>
          <w:sz w:val="24"/>
          <w:szCs w:val="24"/>
        </w:rPr>
        <w:t xml:space="preserve">Более 10 показов - </w:t>
      </w:r>
      <w:r w:rsidRPr="00DF0F35">
        <w:rPr>
          <w:sz w:val="24"/>
          <w:szCs w:val="24"/>
        </w:rPr>
        <w:t>- 50% скидка.</w:t>
      </w: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 xml:space="preserve">Для ИП и </w:t>
      </w:r>
      <w:proofErr w:type="spellStart"/>
      <w:r w:rsidRPr="00DF0F35">
        <w:rPr>
          <w:sz w:val="24"/>
          <w:szCs w:val="24"/>
        </w:rPr>
        <w:t>юрлиц</w:t>
      </w:r>
      <w:proofErr w:type="spellEnd"/>
      <w:r w:rsidRPr="00DF0F35">
        <w:rPr>
          <w:sz w:val="24"/>
          <w:szCs w:val="24"/>
        </w:rPr>
        <w:t xml:space="preserve"> (до 50 знаков) – 400 руб./ 1</w:t>
      </w:r>
      <w:r w:rsidR="00DF0F35" w:rsidRPr="00DF0F35">
        <w:rPr>
          <w:sz w:val="24"/>
          <w:szCs w:val="24"/>
        </w:rPr>
        <w:t>0 показов</w:t>
      </w:r>
      <w:r w:rsidRPr="00DF0F35">
        <w:rPr>
          <w:sz w:val="24"/>
          <w:szCs w:val="24"/>
        </w:rPr>
        <w:t>. Повторы-50% скидка.</w:t>
      </w: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A7CB1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5A3376" w:rsidRDefault="005A337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F5506B" w:rsidRPr="002A370F" w:rsidRDefault="00F5506B" w:rsidP="00F5506B">
      <w:pPr>
        <w:jc w:val="center"/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</w:rPr>
        <w:t>Услуги полиграфического производства</w:t>
      </w: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  <w:u w:val="single"/>
        </w:rPr>
        <w:t>Допечатные процессы:</w:t>
      </w:r>
      <w:r w:rsidRPr="002A370F">
        <w:rPr>
          <w:rFonts w:ascii="Times New Roman" w:hAnsi="Times New Roman" w:cs="Times New Roman"/>
          <w:b/>
        </w:rPr>
        <w:t xml:space="preserve"> дизайн (за 1н/час) -800руб</w:t>
      </w:r>
      <w:proofErr w:type="gramStart"/>
      <w:r w:rsidRPr="002A370F">
        <w:rPr>
          <w:rFonts w:ascii="Times New Roman" w:hAnsi="Times New Roman" w:cs="Times New Roman"/>
          <w:b/>
        </w:rPr>
        <w:t>,в</w:t>
      </w:r>
      <w:proofErr w:type="gramEnd"/>
      <w:r w:rsidRPr="002A370F">
        <w:rPr>
          <w:rFonts w:ascii="Times New Roman" w:hAnsi="Times New Roman" w:cs="Times New Roman"/>
          <w:b/>
        </w:rPr>
        <w:t xml:space="preserve">ерстка (за 1н/час) -350 </w:t>
      </w:r>
      <w:proofErr w:type="spellStart"/>
      <w:r w:rsidRPr="002A370F">
        <w:rPr>
          <w:rFonts w:ascii="Times New Roman" w:hAnsi="Times New Roman" w:cs="Times New Roman"/>
          <w:b/>
        </w:rPr>
        <w:t>руб</w:t>
      </w:r>
      <w:proofErr w:type="spellEnd"/>
      <w:r w:rsidRPr="002A370F">
        <w:rPr>
          <w:rFonts w:ascii="Times New Roman" w:hAnsi="Times New Roman" w:cs="Times New Roman"/>
          <w:b/>
        </w:rPr>
        <w:t>,</w:t>
      </w: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</w:rPr>
        <w:t>корректур</w:t>
      </w:r>
      <w:proofErr w:type="gramStart"/>
      <w:r w:rsidRPr="002A370F">
        <w:rPr>
          <w:rFonts w:ascii="Times New Roman" w:hAnsi="Times New Roman" w:cs="Times New Roman"/>
          <w:b/>
        </w:rPr>
        <w:t>а(</w:t>
      </w:r>
      <w:proofErr w:type="gramEnd"/>
      <w:r w:rsidRPr="002A370F">
        <w:rPr>
          <w:rFonts w:ascii="Times New Roman" w:hAnsi="Times New Roman" w:cs="Times New Roman"/>
          <w:b/>
        </w:rPr>
        <w:t xml:space="preserve">за 1н/час) -300руб, набор(за 1н/час) -350 </w:t>
      </w:r>
      <w:proofErr w:type="spellStart"/>
      <w:r w:rsidRPr="002A370F">
        <w:rPr>
          <w:rFonts w:ascii="Times New Roman" w:hAnsi="Times New Roman" w:cs="Times New Roman"/>
          <w:b/>
        </w:rPr>
        <w:t>руб</w:t>
      </w:r>
      <w:proofErr w:type="spellEnd"/>
      <w:r w:rsidRPr="002A370F">
        <w:rPr>
          <w:rFonts w:ascii="Times New Roman" w:hAnsi="Times New Roman" w:cs="Times New Roman"/>
          <w:b/>
        </w:rPr>
        <w:t xml:space="preserve">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jc w:val="both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Стоимость бумаги от 45руб.00коп до 120руб.00коп (с учетом НДС 18%)</w:t>
      </w:r>
    </w:p>
    <w:p w:rsidR="00F5506B" w:rsidRPr="002A370F" w:rsidRDefault="00F5506B" w:rsidP="00F5506B">
      <w:pPr>
        <w:jc w:val="both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за 1кг в зависимости от плотности, наименования и фирмы производителя.</w:t>
      </w:r>
    </w:p>
    <w:p w:rsidR="00F5506B" w:rsidRPr="002A370F" w:rsidRDefault="00F5506B" w:rsidP="00F5506B">
      <w:pPr>
        <w:jc w:val="both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Дизайнерская бумага цена договорная. </w:t>
      </w: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</w:rPr>
        <w:t>Листовая  офсетная  печать</w:t>
      </w: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</w:rPr>
        <w:t>красочность 1+0*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673"/>
        <w:gridCol w:w="1920"/>
      </w:tblGrid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100до 500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5,10</w:t>
            </w:r>
          </w:p>
        </w:tc>
      </w:tr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4,15</w:t>
            </w:r>
          </w:p>
        </w:tc>
      </w:tr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1001 до 5000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3,85</w:t>
            </w:r>
          </w:p>
        </w:tc>
      </w:tr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5001до 10000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3,10</w:t>
            </w:r>
          </w:p>
        </w:tc>
      </w:tr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10001до 15000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2,15 договорная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*При увеличении красочности стоимость умножается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 на количество красок.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673"/>
        <w:gridCol w:w="1920"/>
      </w:tblGrid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100до 500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7,15</w:t>
            </w:r>
          </w:p>
        </w:tc>
      </w:tr>
      <w:tr w:rsidR="00F5506B" w:rsidRPr="002A370F" w:rsidTr="00F5506B">
        <w:trPr>
          <w:trHeight w:val="336"/>
        </w:trPr>
        <w:tc>
          <w:tcPr>
            <w:tcW w:w="11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67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1920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4,95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</w:rPr>
        <w:t>Листовая  офсетная  печать</w:t>
      </w: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  <w:r w:rsidRPr="002A370F">
        <w:rPr>
          <w:rFonts w:ascii="Times New Roman" w:hAnsi="Times New Roman" w:cs="Times New Roman"/>
          <w:b/>
        </w:rPr>
        <w:t>красочность 1+0*</w:t>
      </w:r>
    </w:p>
    <w:p w:rsidR="00F5506B" w:rsidRPr="002A370F" w:rsidRDefault="00F5506B" w:rsidP="00F5506B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2694"/>
        <w:gridCol w:w="1842"/>
      </w:tblGrid>
      <w:tr w:rsidR="00F5506B" w:rsidRPr="002A370F" w:rsidTr="00F5506B">
        <w:trPr>
          <w:trHeight w:val="329"/>
        </w:trPr>
        <w:tc>
          <w:tcPr>
            <w:tcW w:w="1251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6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100до 500</w:t>
            </w:r>
          </w:p>
        </w:tc>
        <w:tc>
          <w:tcPr>
            <w:tcW w:w="1842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2,85</w:t>
            </w:r>
          </w:p>
        </w:tc>
      </w:tr>
      <w:tr w:rsidR="00F5506B" w:rsidRPr="002A370F" w:rsidTr="00F5506B">
        <w:trPr>
          <w:trHeight w:val="329"/>
        </w:trPr>
        <w:tc>
          <w:tcPr>
            <w:tcW w:w="1251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2694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501 до 1000</w:t>
            </w:r>
          </w:p>
        </w:tc>
        <w:tc>
          <w:tcPr>
            <w:tcW w:w="1842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2,45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  <w:b/>
          <w:i/>
        </w:rPr>
      </w:pPr>
      <w:r w:rsidRPr="002A370F">
        <w:rPr>
          <w:rFonts w:ascii="Times New Roman" w:hAnsi="Times New Roman" w:cs="Times New Roman"/>
          <w:b/>
          <w:i/>
        </w:rPr>
        <w:t>Цены приведены в рублях без учета стоимости бумаги, без учета НДС18%.</w:t>
      </w:r>
    </w:p>
    <w:p w:rsidR="00F5506B" w:rsidRPr="002A370F" w:rsidRDefault="00F5506B" w:rsidP="00F5506B">
      <w:pPr>
        <w:rPr>
          <w:rFonts w:ascii="Times New Roman" w:hAnsi="Times New Roman" w:cs="Times New Roman"/>
          <w:b/>
          <w:i/>
        </w:rPr>
      </w:pPr>
      <w:r w:rsidRPr="002A370F">
        <w:rPr>
          <w:rFonts w:ascii="Times New Roman" w:hAnsi="Times New Roman" w:cs="Times New Roman"/>
          <w:b/>
          <w:i/>
        </w:rPr>
        <w:t xml:space="preserve">При изготовлении продукции, требующей отделочных процессов, </w:t>
      </w:r>
    </w:p>
    <w:p w:rsidR="00F5506B" w:rsidRPr="002A370F" w:rsidRDefault="00F5506B" w:rsidP="00F5506B">
      <w:pPr>
        <w:rPr>
          <w:rFonts w:ascii="Times New Roman" w:hAnsi="Times New Roman" w:cs="Times New Roman"/>
          <w:b/>
          <w:i/>
        </w:rPr>
      </w:pPr>
      <w:r w:rsidRPr="002A370F">
        <w:rPr>
          <w:rFonts w:ascii="Times New Roman" w:hAnsi="Times New Roman" w:cs="Times New Roman"/>
          <w:b/>
          <w:i/>
        </w:rPr>
        <w:t>стоимость увеличивается от стоимости печати и допечатных процессов:</w:t>
      </w:r>
    </w:p>
    <w:p w:rsidR="00F5506B" w:rsidRPr="002A370F" w:rsidRDefault="00F5506B" w:rsidP="00F5506B">
      <w:pPr>
        <w:rPr>
          <w:rFonts w:ascii="Times New Roman" w:hAnsi="Times New Roman" w:cs="Times New Roman"/>
          <w:b/>
          <w:i/>
        </w:rPr>
      </w:pPr>
      <w:r w:rsidRPr="002A370F">
        <w:rPr>
          <w:rFonts w:ascii="Times New Roman" w:hAnsi="Times New Roman" w:cs="Times New Roman"/>
          <w:b/>
          <w:i/>
        </w:rPr>
        <w:t>резка – 5%, фальцовка  в один сгиб – 10%, шитье скобой – 15%,биговка,  перфорация, вырубка отдельных видов продукции.</w:t>
      </w:r>
    </w:p>
    <w:p w:rsidR="00F5506B" w:rsidRPr="002A370F" w:rsidRDefault="00F5506B" w:rsidP="00F5506B">
      <w:pPr>
        <w:rPr>
          <w:rFonts w:ascii="Times New Roman" w:hAnsi="Times New Roman" w:cs="Times New Roman"/>
          <w:color w:val="FF0000"/>
        </w:rPr>
      </w:pPr>
      <w:r w:rsidRPr="002A370F">
        <w:rPr>
          <w:rFonts w:ascii="Times New Roman" w:hAnsi="Times New Roman" w:cs="Times New Roman"/>
          <w:color w:val="FF0000"/>
        </w:rPr>
        <w:t xml:space="preserve">Цветная печать </w:t>
      </w: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F5506B" w:rsidRPr="002A370F" w:rsidTr="00F5506B">
        <w:tc>
          <w:tcPr>
            <w:tcW w:w="0" w:type="auto"/>
            <w:gridSpan w:val="8"/>
            <w:hideMark/>
          </w:tcPr>
          <w:p w:rsidR="00F5506B" w:rsidRPr="002A370F" w:rsidRDefault="00F5506B" w:rsidP="00F5506B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color w:val="555555"/>
              </w:rPr>
              <w:t>Стоимость печати буклетов А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>4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 xml:space="preserve"> (210х297), 2 сложения, полноцветные, бумага мелованная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,т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ираж</w:t>
            </w:r>
            <w:proofErr w:type="spellEnd"/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2000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2050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7000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2450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4800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7300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4900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5800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7700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170гр./м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2650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4700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8200 руб.</w:t>
            </w:r>
          </w:p>
        </w:tc>
      </w:tr>
    </w:tbl>
    <w:p w:rsidR="00F5506B" w:rsidRPr="002A370F" w:rsidRDefault="00F5506B" w:rsidP="00F5506B">
      <w:pPr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63"/>
        <w:gridCol w:w="1063"/>
        <w:gridCol w:w="1063"/>
        <w:gridCol w:w="1063"/>
        <w:gridCol w:w="1063"/>
        <w:gridCol w:w="1063"/>
        <w:gridCol w:w="1063"/>
      </w:tblGrid>
      <w:tr w:rsidR="00F5506B" w:rsidRPr="002A370F" w:rsidTr="00F5506B">
        <w:tc>
          <w:tcPr>
            <w:tcW w:w="0" w:type="auto"/>
            <w:gridSpan w:val="8"/>
            <w:hideMark/>
          </w:tcPr>
          <w:p w:rsidR="00F5506B" w:rsidRPr="002A370F" w:rsidRDefault="00F5506B" w:rsidP="00F5506B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color w:val="555555"/>
              </w:rPr>
              <w:t>Стоимость печати буклетов А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>4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 xml:space="preserve"> (210х297), 1 сложение, полноцветные, бумага мелованная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,т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ираж</w:t>
            </w:r>
            <w:proofErr w:type="spellEnd"/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2000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2050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6800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4700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7100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lastRenderedPageBreak/>
              <w:t>150гр./м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4900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5700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7600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170гр./м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2650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5000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6000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8000 руб.</w:t>
            </w:r>
          </w:p>
        </w:tc>
      </w:tr>
    </w:tbl>
    <w:p w:rsidR="00F5506B" w:rsidRPr="002A370F" w:rsidRDefault="00F5506B" w:rsidP="00F5506B">
      <w:pPr>
        <w:spacing w:line="207" w:lineRule="atLeast"/>
        <w:jc w:val="center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424"/>
        <w:gridCol w:w="1277"/>
        <w:gridCol w:w="1277"/>
        <w:gridCol w:w="1277"/>
        <w:gridCol w:w="3316"/>
      </w:tblGrid>
      <w:tr w:rsidR="00F5506B" w:rsidRPr="002A370F" w:rsidTr="00F5506B">
        <w:tc>
          <w:tcPr>
            <w:tcW w:w="9889" w:type="dxa"/>
            <w:gridSpan w:val="5"/>
            <w:hideMark/>
          </w:tcPr>
          <w:p w:rsidR="00F5506B" w:rsidRPr="002A370F" w:rsidRDefault="00F5506B" w:rsidP="00F5506B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color w:val="555555"/>
              </w:rPr>
              <w:t>Стоимость печати буклетов А3 (297х420), 1 сложение, полноцветные, бумага мелованная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,т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ираж</w:t>
            </w:r>
            <w:proofErr w:type="spellEnd"/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2858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3400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5900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6300 руб.</w:t>
            </w:r>
          </w:p>
        </w:tc>
        <w:tc>
          <w:tcPr>
            <w:tcW w:w="2858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6500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6400 руб.</w:t>
            </w:r>
          </w:p>
        </w:tc>
        <w:tc>
          <w:tcPr>
            <w:tcW w:w="2858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6700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6500 руб.</w:t>
            </w:r>
          </w:p>
        </w:tc>
        <w:tc>
          <w:tcPr>
            <w:tcW w:w="2858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6800 руб.</w:t>
            </w:r>
          </w:p>
        </w:tc>
      </w:tr>
    </w:tbl>
    <w:p w:rsidR="00F5506B" w:rsidRPr="002A370F" w:rsidRDefault="00F5506B" w:rsidP="00F5506B">
      <w:pPr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314"/>
        <w:gridCol w:w="1248"/>
        <w:gridCol w:w="1247"/>
        <w:gridCol w:w="1247"/>
        <w:gridCol w:w="1247"/>
        <w:gridCol w:w="2268"/>
      </w:tblGrid>
      <w:tr w:rsidR="00F5506B" w:rsidRPr="002A370F" w:rsidTr="00F5506B">
        <w:tc>
          <w:tcPr>
            <w:tcW w:w="9748" w:type="dxa"/>
            <w:gridSpan w:val="6"/>
            <w:hideMark/>
          </w:tcPr>
          <w:p w:rsidR="00F5506B" w:rsidRPr="002A370F" w:rsidRDefault="00F5506B" w:rsidP="00F5506B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color w:val="555555"/>
              </w:rPr>
              <w:t>Стоимость печати буклетов А3 (297х420), 2 сложения, полноцветные, бумага мелованная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,т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ираж</w:t>
            </w:r>
            <w:proofErr w:type="spellEnd"/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2076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6000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6600 руб.</w:t>
            </w:r>
          </w:p>
        </w:tc>
        <w:tc>
          <w:tcPr>
            <w:tcW w:w="2076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7100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6400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6700 руб.</w:t>
            </w:r>
          </w:p>
        </w:tc>
        <w:tc>
          <w:tcPr>
            <w:tcW w:w="2076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7300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6900 руб.</w:t>
            </w:r>
          </w:p>
        </w:tc>
        <w:tc>
          <w:tcPr>
            <w:tcW w:w="2076" w:type="dxa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7500 руб.</w:t>
            </w:r>
          </w:p>
        </w:tc>
      </w:tr>
    </w:tbl>
    <w:p w:rsidR="00F5506B" w:rsidRPr="002A370F" w:rsidRDefault="00F5506B" w:rsidP="00F5506B">
      <w:pPr>
        <w:spacing w:line="207" w:lineRule="atLeast"/>
        <w:rPr>
          <w:rFonts w:ascii="Times New Roman" w:eastAsia="Times New Roman" w:hAnsi="Times New Roman" w:cs="Times New Roman"/>
          <w:color w:val="555555"/>
        </w:rPr>
      </w:pPr>
    </w:p>
    <w:tbl>
      <w:tblPr>
        <w:tblStyle w:val="a6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2130"/>
        <w:gridCol w:w="1032"/>
        <w:gridCol w:w="1031"/>
        <w:gridCol w:w="1031"/>
        <w:gridCol w:w="1031"/>
        <w:gridCol w:w="1031"/>
        <w:gridCol w:w="1031"/>
        <w:gridCol w:w="1254"/>
      </w:tblGrid>
      <w:tr w:rsidR="00F5506B" w:rsidRPr="002A370F" w:rsidTr="00F5506B">
        <w:tc>
          <w:tcPr>
            <w:tcW w:w="0" w:type="auto"/>
            <w:gridSpan w:val="8"/>
            <w:hideMark/>
          </w:tcPr>
          <w:p w:rsidR="00F5506B" w:rsidRPr="002A370F" w:rsidRDefault="00F5506B" w:rsidP="00F5506B">
            <w:pPr>
              <w:spacing w:before="100" w:beforeAutospacing="1" w:line="207" w:lineRule="atLeast"/>
              <w:jc w:val="center"/>
              <w:rPr>
                <w:rFonts w:ascii="Times New Roman" w:eastAsia="Times New Roman" w:hAnsi="Times New Roman" w:cs="Times New Roman"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color w:val="555555"/>
              </w:rPr>
              <w:t xml:space="preserve">Стоимость печати буклетов А5 (148х210), 1 </w:t>
            </w:r>
            <w:proofErr w:type="spellStart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>сложени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>e</w:t>
            </w:r>
            <w:proofErr w:type="spellEnd"/>
            <w:proofErr w:type="gramEnd"/>
            <w:r w:rsidRPr="002A370F">
              <w:rPr>
                <w:rFonts w:ascii="Times New Roman" w:eastAsia="Times New Roman" w:hAnsi="Times New Roman" w:cs="Times New Roman"/>
                <w:color w:val="555555"/>
              </w:rPr>
              <w:t>, полноцветные, бумага мелованная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proofErr w:type="spell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Плотность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,т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ираж</w:t>
            </w:r>
            <w:proofErr w:type="spellEnd"/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300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500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1000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2000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115гр./м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1200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2050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3500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5400 54руб.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130гр./м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1350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2450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4100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4800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5600 руб.</w:t>
            </w:r>
          </w:p>
        </w:tc>
      </w:tr>
      <w:tr w:rsidR="00F5506B" w:rsidRPr="002A370F" w:rsidTr="00F5506B"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150гр./м</w:t>
            </w:r>
            <w:proofErr w:type="gramStart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  <w:vertAlign w:val="superscript"/>
              </w:rPr>
              <w:t>2</w:t>
            </w:r>
            <w:proofErr w:type="gramEnd"/>
            <w:r w:rsidRPr="002A370F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 xml:space="preserve"> 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1450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2600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4200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4300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4500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4900 руб.</w:t>
            </w:r>
          </w:p>
        </w:tc>
        <w:tc>
          <w:tcPr>
            <w:tcW w:w="0" w:type="auto"/>
            <w:hideMark/>
          </w:tcPr>
          <w:p w:rsidR="00F5506B" w:rsidRPr="002A370F" w:rsidRDefault="00F5506B" w:rsidP="00F5506B">
            <w:pPr>
              <w:spacing w:line="207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A370F">
              <w:rPr>
                <w:rFonts w:ascii="Times New Roman" w:eastAsia="Times New Roman" w:hAnsi="Times New Roman" w:cs="Times New Roman"/>
              </w:rPr>
              <w:t>5800 руб.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  <w:color w:val="FF0000"/>
        </w:rPr>
      </w:pPr>
      <w:r w:rsidRPr="002A370F">
        <w:rPr>
          <w:rFonts w:ascii="Times New Roman" w:hAnsi="Times New Roman" w:cs="Times New Roman"/>
          <w:color w:val="FF0000"/>
        </w:rPr>
        <w:t>Изготовление визитных карточек</w:t>
      </w:r>
      <w:r w:rsidRPr="002A370F">
        <w:rPr>
          <w:rFonts w:ascii="Times New Roman" w:hAnsi="Times New Roman" w:cs="Times New Roman"/>
          <w:color w:val="FF0000"/>
        </w:rPr>
        <w:tab/>
        <w:t xml:space="preserve">1+0 </w:t>
      </w:r>
      <w:proofErr w:type="gramStart"/>
      <w:r w:rsidRPr="002A370F">
        <w:rPr>
          <w:rFonts w:ascii="Times New Roman" w:hAnsi="Times New Roman" w:cs="Times New Roman"/>
          <w:color w:val="FF0000"/>
        </w:rPr>
        <w:t xml:space="preserve">( </w:t>
      </w:r>
      <w:proofErr w:type="gramEnd"/>
      <w:r w:rsidRPr="002A370F">
        <w:rPr>
          <w:rFonts w:ascii="Times New Roman" w:hAnsi="Times New Roman" w:cs="Times New Roman"/>
          <w:color w:val="FF0000"/>
        </w:rPr>
        <w:t>черно/белые)</w:t>
      </w:r>
      <w:r w:rsidRPr="002A370F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23"/>
      </w:tblGrid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тираж (</w:t>
            </w:r>
            <w:proofErr w:type="spellStart"/>
            <w:proofErr w:type="gramStart"/>
            <w:r w:rsidRPr="002A37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A3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350,00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700,00</w:t>
            </w:r>
          </w:p>
        </w:tc>
      </w:tr>
      <w:tr w:rsidR="00F5506B" w:rsidRPr="002A370F" w:rsidTr="00F5506B">
        <w:trPr>
          <w:trHeight w:val="443"/>
        </w:trPr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1050,00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1400,00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1750.00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  <w:color w:val="FF0000"/>
        </w:rPr>
      </w:pPr>
    </w:p>
    <w:p w:rsidR="00F5506B" w:rsidRPr="002A370F" w:rsidRDefault="00F5506B" w:rsidP="00F5506B">
      <w:pPr>
        <w:rPr>
          <w:rFonts w:ascii="Times New Roman" w:hAnsi="Times New Roman" w:cs="Times New Roman"/>
          <w:color w:val="FF0000"/>
        </w:rPr>
      </w:pPr>
      <w:r w:rsidRPr="002A370F">
        <w:rPr>
          <w:rFonts w:ascii="Times New Roman" w:hAnsi="Times New Roman" w:cs="Times New Roman"/>
          <w:color w:val="FF0000"/>
        </w:rPr>
        <w:t>Изготовление визитных карточек</w:t>
      </w:r>
      <w:r w:rsidRPr="002A370F">
        <w:rPr>
          <w:rFonts w:ascii="Times New Roman" w:hAnsi="Times New Roman" w:cs="Times New Roman"/>
          <w:color w:val="FF0000"/>
        </w:rPr>
        <w:tab/>
        <w:t>4+0 (</w:t>
      </w:r>
      <w:proofErr w:type="spellStart"/>
      <w:r w:rsidRPr="002A370F">
        <w:rPr>
          <w:rFonts w:ascii="Times New Roman" w:hAnsi="Times New Roman" w:cs="Times New Roman"/>
          <w:color w:val="FF0000"/>
        </w:rPr>
        <w:t>полноцвет</w:t>
      </w:r>
      <w:proofErr w:type="spellEnd"/>
      <w:r w:rsidRPr="002A370F">
        <w:rPr>
          <w:rFonts w:ascii="Times New Roman" w:hAnsi="Times New Roman" w:cs="Times New Roman"/>
          <w:color w:val="FF0000"/>
        </w:rPr>
        <w:t>)</w:t>
      </w:r>
      <w:r w:rsidRPr="002A370F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423"/>
      </w:tblGrid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тираж (</w:t>
            </w:r>
            <w:proofErr w:type="spellStart"/>
            <w:proofErr w:type="gramStart"/>
            <w:r w:rsidRPr="002A370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2A3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450,00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900,00</w:t>
            </w:r>
          </w:p>
        </w:tc>
      </w:tr>
      <w:tr w:rsidR="00F5506B" w:rsidRPr="002A370F" w:rsidTr="00F5506B">
        <w:trPr>
          <w:trHeight w:val="443"/>
        </w:trPr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1350,00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1500,00</w:t>
            </w:r>
          </w:p>
        </w:tc>
      </w:tr>
      <w:tr w:rsidR="00F5506B" w:rsidRPr="002A370F" w:rsidTr="00F5506B">
        <w:tc>
          <w:tcPr>
            <w:tcW w:w="160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23" w:type="dxa"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1875.00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Дизайн визитки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2"/>
        <w:gridCol w:w="2223"/>
      </w:tblGrid>
      <w:tr w:rsidR="00F5506B" w:rsidRPr="002A370F" w:rsidTr="00F5506B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255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F5506B" w:rsidRPr="002A370F" w:rsidTr="00F5506B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Макет визитки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от 350,00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Из макета клиента (добавление индивидуальных данных в макет)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200,00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Размер визитки 90x50. Бумага мелованная матовая. Плотность до 300 гр./м</w:t>
      </w:r>
      <w:proofErr w:type="gramStart"/>
      <w:r w:rsidRPr="002A370F">
        <w:rPr>
          <w:rFonts w:ascii="Times New Roman" w:hAnsi="Times New Roman" w:cs="Times New Roman"/>
        </w:rPr>
        <w:t>2</w:t>
      </w:r>
      <w:proofErr w:type="gramEnd"/>
      <w:r w:rsidRPr="002A370F">
        <w:rPr>
          <w:rFonts w:ascii="Times New Roman" w:hAnsi="Times New Roman" w:cs="Times New Roman"/>
        </w:rPr>
        <w:t>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Минимальная сумма заказа 400 рублей. Заказы менее 400 руб. рассчитываются по цене </w:t>
      </w:r>
      <w:r w:rsidRPr="002A370F">
        <w:rPr>
          <w:rFonts w:ascii="Times New Roman" w:hAnsi="Times New Roman" w:cs="Times New Roman"/>
        </w:rPr>
        <w:lastRenderedPageBreak/>
        <w:t xml:space="preserve">400 руб.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При двусторонней печати - коэффициент 1,8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Печать визиток на бумаге "Лен" или дизайнерской бумаге - коэффициент 1,4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Печать визиток на бумаге "ТАЧ КАВЕР" - коэффициент 1,8</w:t>
      </w:r>
    </w:p>
    <w:p w:rsidR="00F5506B" w:rsidRDefault="00F5506B" w:rsidP="00F5506B">
      <w:pPr>
        <w:rPr>
          <w:rFonts w:ascii="Times New Roman" w:hAnsi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Дизайнерская бумага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2169"/>
      </w:tblGrid>
      <w:tr w:rsidR="00F5506B" w:rsidRPr="002A370F" w:rsidTr="00F5506B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550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надбавка за 1 комплект</w:t>
            </w:r>
          </w:p>
        </w:tc>
      </w:tr>
      <w:tr w:rsidR="00F5506B" w:rsidRPr="002A370F" w:rsidTr="00F5506B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 xml:space="preserve">Лен белый/слоновая кость/шелк/слоновая кость </w:t>
            </w:r>
            <w:proofErr w:type="spellStart"/>
            <w:r w:rsidRPr="002A370F">
              <w:rPr>
                <w:rFonts w:ascii="Times New Roman" w:hAnsi="Times New Roman" w:cs="Times New Roman"/>
              </w:rPr>
              <w:t>Verona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150</w:t>
            </w:r>
          </w:p>
        </w:tc>
      </w:tr>
      <w:tr w:rsidR="00F5506B" w:rsidRPr="002A370F" w:rsidTr="00F5506B">
        <w:tc>
          <w:tcPr>
            <w:tcW w:w="98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proofErr w:type="spellStart"/>
            <w:r w:rsidRPr="002A370F">
              <w:rPr>
                <w:rFonts w:ascii="Times New Roman" w:hAnsi="Times New Roman" w:cs="Times New Roman"/>
              </w:rPr>
              <w:t>хромолюкс</w:t>
            </w:r>
            <w:proofErr w:type="spellEnd"/>
            <w:r w:rsidRPr="002A3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70F">
              <w:rPr>
                <w:rFonts w:ascii="Times New Roman" w:hAnsi="Times New Roman" w:cs="Times New Roman"/>
              </w:rPr>
              <w:t>Comet</w:t>
            </w:r>
            <w:proofErr w:type="spellEnd"/>
            <w:r w:rsidRPr="002A37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70F">
              <w:rPr>
                <w:rFonts w:ascii="Times New Roman" w:hAnsi="Times New Roman" w:cs="Times New Roman"/>
              </w:rPr>
              <w:t>Маджестик</w:t>
            </w:r>
            <w:proofErr w:type="spellEnd"/>
            <w:r w:rsidRPr="002A37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400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* Цена бумаги добавляется к стоимости визитки</w:t>
      </w:r>
    </w:p>
    <w:p w:rsidR="00F5506B" w:rsidRPr="002A370F" w:rsidRDefault="00F5506B" w:rsidP="00F5506B">
      <w:pPr>
        <w:rPr>
          <w:rFonts w:ascii="Times New Roman" w:hAnsi="Times New Roman" w:cs="Times New Roman"/>
          <w:color w:val="FF0000"/>
        </w:rPr>
      </w:pPr>
      <w:r w:rsidRPr="002A370F">
        <w:rPr>
          <w:rFonts w:ascii="Times New Roman" w:hAnsi="Times New Roman" w:cs="Times New Roman"/>
          <w:color w:val="FF0000"/>
        </w:rPr>
        <w:t>Брошюровка и переплет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на пластиковую пружину</w:t>
      </w:r>
      <w:r w:rsidRPr="002A370F">
        <w:rPr>
          <w:rFonts w:ascii="Times New Roman" w:hAnsi="Times New Roman" w:cs="Times New Roman"/>
        </w:rPr>
        <w:tab/>
      </w:r>
      <w:r w:rsidRPr="002A370F">
        <w:rPr>
          <w:rFonts w:ascii="Times New Roman" w:hAnsi="Times New Roman" w:cs="Times New Roman"/>
        </w:rPr>
        <w:tab/>
        <w:t>90,00р. + количество  листов Х 50коп.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на металлическую пружину</w:t>
      </w:r>
      <w:r w:rsidRPr="002A370F">
        <w:rPr>
          <w:rFonts w:ascii="Times New Roman" w:hAnsi="Times New Roman" w:cs="Times New Roman"/>
        </w:rPr>
        <w:tab/>
      </w:r>
      <w:r w:rsidRPr="002A370F">
        <w:rPr>
          <w:rFonts w:ascii="Times New Roman" w:hAnsi="Times New Roman" w:cs="Times New Roman"/>
        </w:rPr>
        <w:tab/>
        <w:t>140,00р. + количество  листов Х 50коп.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одноканальное скрепление</w:t>
      </w:r>
      <w:r w:rsidRPr="002A370F">
        <w:rPr>
          <w:rFonts w:ascii="Times New Roman" w:hAnsi="Times New Roman" w:cs="Times New Roman"/>
        </w:rPr>
        <w:tab/>
      </w:r>
      <w:r w:rsidRPr="002A370F">
        <w:rPr>
          <w:rFonts w:ascii="Times New Roman" w:hAnsi="Times New Roman" w:cs="Times New Roman"/>
        </w:rPr>
        <w:tab/>
        <w:t>500,00-700,00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одноканальное скрепление с тиснением, вставка файлов, вклейка кармашка  650,00-800,00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При переплете документов формата А3 – стоимость работ возрастает на 50%; </w:t>
      </w:r>
    </w:p>
    <w:p w:rsidR="00F5506B" w:rsidRPr="002A370F" w:rsidRDefault="00F5506B" w:rsidP="00F5506B">
      <w:pPr>
        <w:rPr>
          <w:rFonts w:ascii="Times New Roman" w:hAnsi="Times New Roman" w:cs="Times New Roman"/>
          <w:color w:val="FF0000"/>
        </w:rPr>
      </w:pPr>
      <w:r w:rsidRPr="002A370F">
        <w:rPr>
          <w:rFonts w:ascii="Times New Roman" w:hAnsi="Times New Roman" w:cs="Times New Roman"/>
          <w:color w:val="FF0000"/>
        </w:rPr>
        <w:t xml:space="preserve">При использовании материалов заказчика – стоимость услуг по брошюровке не меняется;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proofErr w:type="spellStart"/>
      <w:r w:rsidRPr="002A370F">
        <w:rPr>
          <w:rFonts w:ascii="Times New Roman" w:hAnsi="Times New Roman" w:cs="Times New Roman"/>
        </w:rPr>
        <w:t>Листоподборка</w:t>
      </w:r>
      <w:proofErr w:type="spellEnd"/>
      <w:r w:rsidRPr="002A370F">
        <w:rPr>
          <w:rFonts w:ascii="Times New Roman" w:hAnsi="Times New Roman" w:cs="Times New Roman"/>
        </w:rPr>
        <w:t xml:space="preserve"> (за 1 лист) –  от 2,00 руб.- 5,00руб.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proofErr w:type="spellStart"/>
      <w:r w:rsidRPr="002A370F">
        <w:rPr>
          <w:rFonts w:ascii="Times New Roman" w:hAnsi="Times New Roman" w:cs="Times New Roman"/>
        </w:rPr>
        <w:t>Биговка</w:t>
      </w:r>
      <w:proofErr w:type="spellEnd"/>
      <w:r w:rsidRPr="002A370F">
        <w:rPr>
          <w:rFonts w:ascii="Times New Roman" w:hAnsi="Times New Roman" w:cs="Times New Roman"/>
        </w:rPr>
        <w:t xml:space="preserve"> (1 операция</w:t>
      </w:r>
      <w:proofErr w:type="gramStart"/>
      <w:r w:rsidRPr="002A370F">
        <w:rPr>
          <w:rFonts w:ascii="Times New Roman" w:hAnsi="Times New Roman" w:cs="Times New Roman"/>
        </w:rPr>
        <w:t xml:space="preserve"> )</w:t>
      </w:r>
      <w:proofErr w:type="gramEnd"/>
      <w:r w:rsidRPr="002A370F">
        <w:rPr>
          <w:rFonts w:ascii="Times New Roman" w:hAnsi="Times New Roman" w:cs="Times New Roman"/>
        </w:rPr>
        <w:t xml:space="preserve"> – 2,00 руб.;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Перфорирование (1 лист) – 2,00 руб.;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Скрепление документа </w:t>
      </w:r>
      <w:proofErr w:type="spellStart"/>
      <w:r w:rsidRPr="002A370F">
        <w:rPr>
          <w:rFonts w:ascii="Times New Roman" w:hAnsi="Times New Roman" w:cs="Times New Roman"/>
        </w:rPr>
        <w:t>степлером</w:t>
      </w:r>
      <w:proofErr w:type="spellEnd"/>
      <w:r w:rsidRPr="002A370F">
        <w:rPr>
          <w:rFonts w:ascii="Times New Roman" w:hAnsi="Times New Roman" w:cs="Times New Roman"/>
        </w:rPr>
        <w:t xml:space="preserve"> (1 операция) – 1,00 </w:t>
      </w:r>
      <w:proofErr w:type="spellStart"/>
      <w:r w:rsidRPr="002A370F">
        <w:rPr>
          <w:rFonts w:ascii="Times New Roman" w:hAnsi="Times New Roman" w:cs="Times New Roman"/>
        </w:rPr>
        <w:t>руб</w:t>
      </w:r>
      <w:proofErr w:type="spellEnd"/>
      <w:r w:rsidRPr="002A370F">
        <w:rPr>
          <w:rFonts w:ascii="Times New Roman" w:hAnsi="Times New Roman" w:cs="Times New Roman"/>
        </w:rPr>
        <w:t xml:space="preserve"> – 5,00 руб.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Резка листов формата А3, А</w:t>
      </w:r>
      <w:proofErr w:type="gramStart"/>
      <w:r w:rsidRPr="002A370F">
        <w:rPr>
          <w:rFonts w:ascii="Times New Roman" w:hAnsi="Times New Roman" w:cs="Times New Roman"/>
        </w:rPr>
        <w:t>4</w:t>
      </w:r>
      <w:proofErr w:type="gramEnd"/>
      <w:r w:rsidRPr="002A370F">
        <w:rPr>
          <w:rFonts w:ascii="Times New Roman" w:hAnsi="Times New Roman" w:cs="Times New Roman"/>
        </w:rPr>
        <w:t xml:space="preserve"> (1 резка на листе) – 2,00 руб.;  если объем применяется % расчет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Резка нестандартная (1 резка на листе) – 2,00 руб.;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proofErr w:type="spellStart"/>
      <w:r w:rsidRPr="002A370F">
        <w:rPr>
          <w:rFonts w:ascii="Times New Roman" w:hAnsi="Times New Roman" w:cs="Times New Roman"/>
        </w:rPr>
        <w:t>Разброшюровка</w:t>
      </w:r>
      <w:proofErr w:type="spellEnd"/>
      <w:r w:rsidRPr="002A370F">
        <w:rPr>
          <w:rFonts w:ascii="Times New Roman" w:hAnsi="Times New Roman" w:cs="Times New Roman"/>
        </w:rPr>
        <w:t xml:space="preserve"> (1 операция) – 50,00 руб. -150,00 (с заменой канала) 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Установка пикколо - 4,00 руб.-10,00руб.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ПЕРЕПЛЕТ металлическая  пружинаА</w:t>
      </w:r>
      <w:proofErr w:type="gramStart"/>
      <w:r w:rsidRPr="002A370F">
        <w:rPr>
          <w:rFonts w:ascii="Times New Roman" w:hAnsi="Times New Roman" w:cs="Times New Roman"/>
        </w:rPr>
        <w:t>4</w:t>
      </w:r>
      <w:proofErr w:type="gramEnd"/>
      <w:r w:rsidRPr="002A370F">
        <w:rPr>
          <w:rFonts w:ascii="Times New Roman" w:hAnsi="Times New Roman" w:cs="Times New Roman"/>
        </w:rPr>
        <w:t xml:space="preserve"> </w:t>
      </w:r>
    </w:p>
    <w:tbl>
      <w:tblPr>
        <w:tblW w:w="45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706"/>
        <w:gridCol w:w="1719"/>
        <w:gridCol w:w="1503"/>
        <w:gridCol w:w="714"/>
        <w:gridCol w:w="395"/>
        <w:gridCol w:w="592"/>
        <w:gridCol w:w="115"/>
      </w:tblGrid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СТАНДАРТ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до 60 листов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180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до 120 листов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250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до 220 листов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270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тиснение (стандартная надпись на обложке)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60-250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замена листов без замены канала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100</w:t>
            </w:r>
          </w:p>
        </w:tc>
      </w:tr>
      <w:tr w:rsidR="00F5506B" w:rsidRPr="002A370F" w:rsidTr="00F5506B">
        <w:trPr>
          <w:gridAfter w:val="2"/>
          <w:wAfter w:w="678" w:type="dxa"/>
          <w:trHeight w:val="453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замена листов с заменой канала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160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вклейка кармана CD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вклейка уголка 15х15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вшивка файла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</w:t>
            </w:r>
          </w:p>
        </w:tc>
      </w:tr>
      <w:tr w:rsidR="00F5506B" w:rsidRPr="002A370F" w:rsidTr="00F5506B">
        <w:trPr>
          <w:gridAfter w:val="2"/>
          <w:wAfter w:w="678" w:type="dxa"/>
        </w:trPr>
        <w:tc>
          <w:tcPr>
            <w:tcW w:w="3296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70F">
              <w:rPr>
                <w:rFonts w:ascii="Times New Roman" w:hAnsi="Times New Roman" w:cs="Times New Roman"/>
                <w:color w:val="000000" w:themeColor="text1"/>
              </w:rPr>
              <w:lastRenderedPageBreak/>
              <w:t> </w:t>
            </w:r>
          </w:p>
        </w:tc>
        <w:tc>
          <w:tcPr>
            <w:tcW w:w="5278" w:type="dxa"/>
            <w:gridSpan w:val="5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A370F">
              <w:rPr>
                <w:rFonts w:ascii="Times New Roman" w:hAnsi="Times New Roman" w:cs="Times New Roman"/>
                <w:color w:val="000000" w:themeColor="text1"/>
              </w:rPr>
              <w:t> Твердый переплет</w:t>
            </w:r>
          </w:p>
        </w:tc>
      </w:tr>
      <w:tr w:rsidR="00F5506B" w:rsidRPr="002A370F" w:rsidTr="00F5506B">
        <w:trPr>
          <w:gridAfter w:val="1"/>
          <w:wAfter w:w="125" w:type="dxa"/>
        </w:trPr>
        <w:tc>
          <w:tcPr>
            <w:tcW w:w="7605" w:type="dxa"/>
            <w:gridSpan w:val="4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522" w:type="dxa"/>
            <w:gridSpan w:val="3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СТАНДАРТ</w:t>
            </w:r>
          </w:p>
        </w:tc>
      </w:tr>
      <w:tr w:rsidR="00F5506B" w:rsidRPr="002A370F" w:rsidTr="00F5506B">
        <w:trPr>
          <w:gridAfter w:val="1"/>
          <w:wAfter w:w="125" w:type="dxa"/>
        </w:trPr>
        <w:tc>
          <w:tcPr>
            <w:tcW w:w="7605" w:type="dxa"/>
            <w:gridSpan w:val="4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до 300 листов</w:t>
            </w:r>
          </w:p>
        </w:tc>
        <w:tc>
          <w:tcPr>
            <w:tcW w:w="1522" w:type="dxa"/>
            <w:gridSpan w:val="3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500</w:t>
            </w:r>
          </w:p>
        </w:tc>
      </w:tr>
      <w:tr w:rsidR="00F5506B" w:rsidRPr="002A370F" w:rsidTr="00F5506B">
        <w:tc>
          <w:tcPr>
            <w:tcW w:w="4130" w:type="dxa"/>
            <w:gridSpan w:val="2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 xml:space="preserve">ТВЕРДЫЙ ПЕРЕПЛЕТ ДРУГИХ ФОРМАТОВ </w:t>
            </w:r>
          </w:p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(А5; 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  <w:r w:rsidRPr="002A370F">
              <w:rPr>
                <w:rFonts w:ascii="Times New Roman" w:hAnsi="Times New Roman" w:cs="Times New Roman"/>
              </w:rPr>
              <w:t xml:space="preserve"> альбомный; А3)*</w:t>
            </w:r>
          </w:p>
        </w:tc>
        <w:tc>
          <w:tcPr>
            <w:tcW w:w="18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А5: +25%</w:t>
            </w:r>
          </w:p>
        </w:tc>
        <w:tc>
          <w:tcPr>
            <w:tcW w:w="2300" w:type="dxa"/>
            <w:gridSpan w:val="2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  <w:r w:rsidRPr="002A370F">
              <w:rPr>
                <w:rFonts w:ascii="Times New Roman" w:hAnsi="Times New Roman" w:cs="Times New Roman"/>
              </w:rPr>
              <w:t xml:space="preserve"> альбомный: +50%</w:t>
            </w:r>
          </w:p>
        </w:tc>
        <w:tc>
          <w:tcPr>
            <w:tcW w:w="994" w:type="dxa"/>
            <w:gridSpan w:val="3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А3: +100%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*При переплете </w:t>
      </w:r>
      <w:proofErr w:type="spellStart"/>
      <w:r w:rsidRPr="002A370F">
        <w:rPr>
          <w:rFonts w:ascii="Times New Roman" w:hAnsi="Times New Roman" w:cs="Times New Roman"/>
        </w:rPr>
        <w:t>разноформатных</w:t>
      </w:r>
      <w:proofErr w:type="spellEnd"/>
      <w:r w:rsidRPr="002A370F">
        <w:rPr>
          <w:rFonts w:ascii="Times New Roman" w:hAnsi="Times New Roman" w:cs="Times New Roman"/>
        </w:rPr>
        <w:t xml:space="preserve"> листов наценка до 50%.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 Переплет (прошивка, брошюровка) дипломной работы в готовую обложку (папку) с 3 дырками 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Ч/Б ПЕЧАТЬ МФУ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181"/>
        <w:gridCol w:w="3105"/>
      </w:tblGrid>
      <w:tr w:rsidR="00F5506B" w:rsidRPr="002A370F" w:rsidTr="00F5506B">
        <w:tc>
          <w:tcPr>
            <w:tcW w:w="3554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Количество страниц/формат</w:t>
            </w:r>
          </w:p>
        </w:tc>
        <w:tc>
          <w:tcPr>
            <w:tcW w:w="340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3322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A3</w:t>
            </w:r>
          </w:p>
        </w:tc>
      </w:tr>
      <w:tr w:rsidR="00F5506B" w:rsidRPr="002A370F" w:rsidTr="00F5506B">
        <w:tc>
          <w:tcPr>
            <w:tcW w:w="3554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1-300</w:t>
            </w:r>
          </w:p>
        </w:tc>
        <w:tc>
          <w:tcPr>
            <w:tcW w:w="340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2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БУМАГА 80гр./м</w:t>
      </w:r>
      <w:proofErr w:type="gramStart"/>
      <w:r w:rsidRPr="002A370F">
        <w:rPr>
          <w:rFonts w:ascii="Times New Roman" w:hAnsi="Times New Roman" w:cs="Times New Roman"/>
        </w:rPr>
        <w:t>2</w:t>
      </w:r>
      <w:proofErr w:type="gramEnd"/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ЦВЕТНАЯ ПЕЧАТЬ МФУ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2743"/>
        <w:gridCol w:w="2743"/>
      </w:tblGrid>
      <w:tr w:rsidR="00F5506B" w:rsidRPr="002A370F" w:rsidTr="00F5506B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Количество страниц/формат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A3</w:t>
            </w:r>
          </w:p>
        </w:tc>
      </w:tr>
      <w:tr w:rsidR="00F5506B" w:rsidRPr="002A370F" w:rsidTr="00F5506B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1-25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</w:tr>
      <w:tr w:rsidR="00F5506B" w:rsidRPr="002A370F" w:rsidTr="00F5506B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26-50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46</w:t>
            </w:r>
          </w:p>
        </w:tc>
      </w:tr>
      <w:tr w:rsidR="00F5506B" w:rsidRPr="002A370F" w:rsidTr="00F5506B">
        <w:tc>
          <w:tcPr>
            <w:tcW w:w="442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51-100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8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44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6"/>
        <w:gridCol w:w="1587"/>
        <w:gridCol w:w="1572"/>
      </w:tblGrid>
      <w:tr w:rsidR="00F5506B" w:rsidRPr="002A370F" w:rsidTr="00F5506B">
        <w:tc>
          <w:tcPr>
            <w:tcW w:w="9375" w:type="dxa"/>
            <w:gridSpan w:val="3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Дополнительные варианты бумаги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А3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120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160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-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Лен бел</w:t>
            </w:r>
            <w:proofErr w:type="gramStart"/>
            <w:r w:rsidRPr="002A370F">
              <w:rPr>
                <w:rFonts w:ascii="Times New Roman" w:hAnsi="Times New Roman" w:cs="Times New Roman"/>
              </w:rPr>
              <w:t>.</w:t>
            </w:r>
            <w:proofErr w:type="gramEnd"/>
            <w:r w:rsidRPr="002A370F">
              <w:rPr>
                <w:rFonts w:ascii="Times New Roman" w:hAnsi="Times New Roman" w:cs="Times New Roman"/>
              </w:rPr>
              <w:t>/</w:t>
            </w:r>
            <w:proofErr w:type="gramStart"/>
            <w:r w:rsidRPr="002A370F">
              <w:rPr>
                <w:rFonts w:ascii="Times New Roman" w:hAnsi="Times New Roman" w:cs="Times New Roman"/>
              </w:rPr>
              <w:t>с</w:t>
            </w:r>
            <w:proofErr w:type="gramEnd"/>
            <w:r w:rsidRPr="002A370F">
              <w:rPr>
                <w:rFonts w:ascii="Times New Roman" w:hAnsi="Times New Roman" w:cs="Times New Roman"/>
              </w:rPr>
              <w:t>л. кость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-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 xml:space="preserve">Хр. люкс; </w:t>
            </w:r>
            <w:proofErr w:type="spellStart"/>
            <w:r w:rsidRPr="002A370F">
              <w:rPr>
                <w:rFonts w:ascii="Times New Roman" w:hAnsi="Times New Roman" w:cs="Times New Roman"/>
              </w:rPr>
              <w:t>Comet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-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proofErr w:type="spellStart"/>
            <w:r w:rsidRPr="002A370F">
              <w:rPr>
                <w:rFonts w:ascii="Times New Roman" w:hAnsi="Times New Roman" w:cs="Times New Roman"/>
              </w:rPr>
              <w:t>Touche</w:t>
            </w:r>
            <w:proofErr w:type="spellEnd"/>
            <w:r w:rsidRPr="002A37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70F">
              <w:rPr>
                <w:rFonts w:ascii="Times New Roman" w:hAnsi="Times New Roman" w:cs="Times New Roman"/>
              </w:rPr>
              <w:t>cover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-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proofErr w:type="spellStart"/>
            <w:r w:rsidRPr="002A370F">
              <w:rPr>
                <w:rFonts w:ascii="Times New Roman" w:hAnsi="Times New Roman" w:cs="Times New Roman"/>
              </w:rPr>
              <w:t>Самоклейка</w:t>
            </w:r>
            <w:proofErr w:type="spellEnd"/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-</w:t>
            </w:r>
          </w:p>
        </w:tc>
      </w:tr>
      <w:tr w:rsidR="00F5506B" w:rsidRPr="002A370F" w:rsidTr="00F5506B"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Цветная бумага 160 гр.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-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4" w:space="0" w:color="634113"/>
          <w:insideV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4512"/>
      </w:tblGrid>
      <w:tr w:rsidR="00F5506B" w:rsidRPr="002A370F" w:rsidTr="00F5506B">
        <w:trPr>
          <w:trHeight w:val="472"/>
        </w:trPr>
        <w:tc>
          <w:tcPr>
            <w:tcW w:w="5433" w:type="dxa"/>
            <w:vMerge w:val="restart"/>
            <w:tcBorders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КОПИРОВАНИЕ 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4512" w:type="dxa"/>
            <w:tcBorders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со стекла</w:t>
            </w:r>
          </w:p>
        </w:tc>
      </w:tr>
      <w:tr w:rsidR="00F5506B" w:rsidRPr="002A370F" w:rsidTr="00F5506B"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+7 рублей к стоимости печати</w:t>
            </w:r>
          </w:p>
        </w:tc>
      </w:tr>
      <w:tr w:rsidR="00F5506B" w:rsidRPr="002A370F" w:rsidTr="00F5506B">
        <w:tc>
          <w:tcPr>
            <w:tcW w:w="5433" w:type="dxa"/>
            <w:vMerge w:val="restart"/>
            <w:tcBorders>
              <w:top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lastRenderedPageBreak/>
              <w:t>КОПИРОВАНИЕ А3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со стекла</w:t>
            </w:r>
          </w:p>
        </w:tc>
      </w:tr>
      <w:tr w:rsidR="00F5506B" w:rsidRPr="002A370F" w:rsidTr="00F5506B">
        <w:tc>
          <w:tcPr>
            <w:tcW w:w="0" w:type="auto"/>
            <w:vMerge/>
            <w:tcBorders>
              <w:right w:val="single" w:sz="8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273" w:lineRule="atLeast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+15 рублей к стоимости печати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Default="00F5506B" w:rsidP="00F5506B">
      <w:pPr>
        <w:pStyle w:val="1"/>
        <w:spacing w:before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70F">
        <w:rPr>
          <w:rFonts w:ascii="Times New Roman" w:hAnsi="Times New Roman"/>
          <w:color w:val="000000" w:themeColor="text1"/>
          <w:sz w:val="24"/>
          <w:szCs w:val="24"/>
        </w:rPr>
        <w:t>Тиснение, реставрация книг (</w:t>
      </w:r>
      <w:r w:rsidRPr="002A370F">
        <w:rPr>
          <w:rFonts w:ascii="Times New Roman" w:hAnsi="Times New Roman"/>
          <w:b w:val="0"/>
          <w:color w:val="000000" w:themeColor="text1"/>
          <w:sz w:val="24"/>
          <w:szCs w:val="24"/>
        </w:rPr>
        <w:t>индивидуальный расчет</w:t>
      </w:r>
      <w:r w:rsidRPr="002A370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F5506B" w:rsidRPr="002A370F" w:rsidRDefault="00F5506B" w:rsidP="00F5506B">
      <w:pPr>
        <w:pStyle w:val="1"/>
        <w:spacing w:before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70F">
        <w:rPr>
          <w:rFonts w:ascii="Times New Roman" w:hAnsi="Times New Roman"/>
          <w:sz w:val="24"/>
          <w:szCs w:val="24"/>
        </w:rPr>
        <w:t>Тиснением фольгой.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1901"/>
        <w:gridCol w:w="1901"/>
        <w:gridCol w:w="1598"/>
        <w:gridCol w:w="1598"/>
      </w:tblGrid>
      <w:tr w:rsidR="00F5506B" w:rsidRPr="002A370F" w:rsidTr="00F550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Тираж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500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фольгой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 руб.</w:t>
            </w:r>
          </w:p>
        </w:tc>
      </w:tr>
    </w:tbl>
    <w:p w:rsidR="00F5506B" w:rsidRPr="002A370F" w:rsidRDefault="00F5506B" w:rsidP="00F5506B">
      <w:pPr>
        <w:pStyle w:val="2"/>
        <w:spacing w:before="0" w:line="273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</w:p>
    <w:p w:rsidR="00F5506B" w:rsidRPr="002A370F" w:rsidRDefault="00F5506B" w:rsidP="00F5506B">
      <w:pPr>
        <w:pStyle w:val="2"/>
        <w:spacing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A370F">
        <w:rPr>
          <w:rFonts w:ascii="Times New Roman" w:hAnsi="Times New Roman" w:cs="Times New Roman"/>
          <w:color w:val="auto"/>
          <w:sz w:val="24"/>
          <w:szCs w:val="24"/>
        </w:rPr>
        <w:t>Приглашения и открытки (210х200)</w:t>
      </w:r>
    </w:p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  <w:iCs/>
        </w:rPr>
        <w:t>Цифровая печать</w:t>
      </w:r>
      <w:r w:rsidRPr="002A370F">
        <w:rPr>
          <w:rFonts w:ascii="Times New Roman" w:hAnsi="Times New Roman" w:cs="Times New Roman"/>
        </w:rPr>
        <w:t>. Ц</w:t>
      </w:r>
      <w:r w:rsidRPr="002A370F">
        <w:rPr>
          <w:rStyle w:val="vnytrtxtred"/>
          <w:rFonts w:ascii="Times New Roman" w:hAnsi="Times New Roman" w:cs="Times New Roman"/>
        </w:rPr>
        <w:t xml:space="preserve">ена в рублях за штуку, включает стоимость бумаги до 300 гр., резку, </w:t>
      </w:r>
      <w:proofErr w:type="spellStart"/>
      <w:r w:rsidRPr="002A370F">
        <w:rPr>
          <w:rStyle w:val="vnytrtxtred"/>
          <w:rFonts w:ascii="Times New Roman" w:hAnsi="Times New Roman" w:cs="Times New Roman"/>
        </w:rPr>
        <w:t>биговку</w:t>
      </w:r>
      <w:proofErr w:type="spellEnd"/>
      <w:r w:rsidRPr="002A370F">
        <w:rPr>
          <w:rStyle w:val="vnytrtxtred"/>
          <w:rFonts w:ascii="Times New Roman" w:hAnsi="Times New Roman" w:cs="Times New Roman"/>
        </w:rPr>
        <w:t>, фальцовку.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130"/>
        <w:gridCol w:w="1130"/>
        <w:gridCol w:w="975"/>
        <w:gridCol w:w="1075"/>
        <w:gridCol w:w="1075"/>
        <w:gridCol w:w="1075"/>
        <w:gridCol w:w="1075"/>
      </w:tblGrid>
      <w:tr w:rsidR="00F5506B" w:rsidRPr="002A370F" w:rsidTr="00F5506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Красочность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Тираж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11-50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101-200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201-300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301-400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401-500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90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32 руб.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142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110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80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70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60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45 руб.</w:t>
            </w:r>
          </w:p>
        </w:tc>
      </w:tr>
    </w:tbl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  <w:iCs/>
        </w:rPr>
        <w:t xml:space="preserve">Допечатная обработка и разработка </w:t>
      </w:r>
      <w:proofErr w:type="gramStart"/>
      <w:r w:rsidRPr="002A370F">
        <w:rPr>
          <w:rFonts w:ascii="Times New Roman" w:hAnsi="Times New Roman" w:cs="Times New Roman"/>
          <w:iCs/>
        </w:rPr>
        <w:t>дизайн-макета</w:t>
      </w:r>
      <w:proofErr w:type="gramEnd"/>
      <w:r w:rsidRPr="002A370F">
        <w:rPr>
          <w:rFonts w:ascii="Times New Roman" w:hAnsi="Times New Roman" w:cs="Times New Roman"/>
          <w:iCs/>
        </w:rPr>
        <w:t xml:space="preserve"> не включены в стоимость изготовления.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pStyle w:val="2"/>
        <w:spacing w:line="312" w:lineRule="auto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A370F">
        <w:rPr>
          <w:rFonts w:ascii="Times New Roman" w:hAnsi="Times New Roman" w:cs="Times New Roman"/>
          <w:color w:val="auto"/>
          <w:sz w:val="24"/>
          <w:szCs w:val="24"/>
        </w:rPr>
        <w:t>Флаеры</w:t>
      </w:r>
      <w:proofErr w:type="spellEnd"/>
      <w:r w:rsidRPr="002A370F">
        <w:rPr>
          <w:rFonts w:ascii="Times New Roman" w:hAnsi="Times New Roman" w:cs="Times New Roman"/>
          <w:color w:val="auto"/>
          <w:sz w:val="24"/>
          <w:szCs w:val="24"/>
        </w:rPr>
        <w:t xml:space="preserve">  А</w:t>
      </w:r>
      <w:proofErr w:type="gramStart"/>
      <w:r w:rsidRPr="002A370F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2A370F">
        <w:rPr>
          <w:rFonts w:ascii="Times New Roman" w:hAnsi="Times New Roman" w:cs="Times New Roman"/>
          <w:color w:val="auto"/>
          <w:sz w:val="24"/>
          <w:szCs w:val="24"/>
        </w:rPr>
        <w:t xml:space="preserve"> (210х100 мм)</w:t>
      </w:r>
    </w:p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br/>
      </w:r>
      <w:r w:rsidRPr="002A370F">
        <w:rPr>
          <w:rFonts w:ascii="Times New Roman" w:hAnsi="Times New Roman" w:cs="Times New Roman"/>
          <w:iCs/>
        </w:rPr>
        <w:t>Цифровая печать</w:t>
      </w:r>
      <w:r w:rsidRPr="002A370F">
        <w:rPr>
          <w:rFonts w:ascii="Times New Roman" w:hAnsi="Times New Roman" w:cs="Times New Roman"/>
        </w:rPr>
        <w:t>. Ц</w:t>
      </w:r>
      <w:r w:rsidRPr="002A370F">
        <w:rPr>
          <w:rStyle w:val="vnytrtxtred"/>
          <w:rFonts w:ascii="Times New Roman" w:hAnsi="Times New Roman" w:cs="Times New Roman"/>
        </w:rPr>
        <w:t xml:space="preserve">ена в рублях за штуку, включает стоимость бумаги до 300 гр., резку, </w:t>
      </w:r>
      <w:proofErr w:type="spellStart"/>
      <w:r w:rsidRPr="002A370F">
        <w:rPr>
          <w:rStyle w:val="vnytrtxtred"/>
          <w:rFonts w:ascii="Times New Roman" w:hAnsi="Times New Roman" w:cs="Times New Roman"/>
        </w:rPr>
        <w:t>биговку</w:t>
      </w:r>
      <w:proofErr w:type="spellEnd"/>
      <w:r w:rsidRPr="002A370F">
        <w:rPr>
          <w:rStyle w:val="vnytrtxtred"/>
          <w:rFonts w:ascii="Times New Roman" w:hAnsi="Times New Roman" w:cs="Times New Roman"/>
        </w:rPr>
        <w:t>, фальцовку.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981"/>
        <w:gridCol w:w="981"/>
        <w:gridCol w:w="1081"/>
        <w:gridCol w:w="1081"/>
        <w:gridCol w:w="1081"/>
        <w:gridCol w:w="1081"/>
        <w:gridCol w:w="1237"/>
      </w:tblGrid>
      <w:tr w:rsidR="00F5506B" w:rsidRPr="002A370F" w:rsidTr="00F5506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Красочность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Тираж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101-200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201-300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301-400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401-500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501-1000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25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18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14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12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 руб.</w:t>
            </w:r>
          </w:p>
        </w:tc>
      </w:tr>
      <w:tr w:rsidR="00F5506B" w:rsidRPr="002A370F" w:rsidTr="00F550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Style w:val="af"/>
                <w:rFonts w:ascii="Times New Roman" w:hAnsi="Times New Roman" w:cs="Times New Roman"/>
              </w:rPr>
              <w:t>4+4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26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06B" w:rsidRPr="002A370F" w:rsidRDefault="00F5506B" w:rsidP="00F5506B">
            <w:pPr>
              <w:spacing w:line="312" w:lineRule="auto"/>
              <w:jc w:val="center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16 руб.</w:t>
            </w:r>
          </w:p>
        </w:tc>
      </w:tr>
    </w:tbl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  <w:iCs/>
        </w:rPr>
        <w:t xml:space="preserve">Допечатная обработка и разработка </w:t>
      </w:r>
      <w:proofErr w:type="gramStart"/>
      <w:r w:rsidRPr="002A370F">
        <w:rPr>
          <w:rFonts w:ascii="Times New Roman" w:hAnsi="Times New Roman" w:cs="Times New Roman"/>
          <w:iCs/>
        </w:rPr>
        <w:t>дизайн-макета</w:t>
      </w:r>
      <w:proofErr w:type="gramEnd"/>
      <w:r w:rsidRPr="002A370F">
        <w:rPr>
          <w:rFonts w:ascii="Times New Roman" w:hAnsi="Times New Roman" w:cs="Times New Roman"/>
          <w:iCs/>
        </w:rPr>
        <w:t xml:space="preserve"> не включены в стоимость изготовления.</w:t>
      </w:r>
    </w:p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  <w:b/>
          <w:bCs/>
        </w:rPr>
      </w:pPr>
      <w:r w:rsidRPr="002A370F">
        <w:rPr>
          <w:rFonts w:ascii="Times New Roman" w:hAnsi="Times New Roman" w:cs="Times New Roman"/>
          <w:b/>
          <w:bCs/>
        </w:rPr>
        <w:t xml:space="preserve">Стоимость </w:t>
      </w:r>
      <w:proofErr w:type="spellStart"/>
      <w:r w:rsidRPr="002A370F">
        <w:rPr>
          <w:rFonts w:ascii="Times New Roman" w:hAnsi="Times New Roman" w:cs="Times New Roman"/>
          <w:b/>
          <w:bCs/>
        </w:rPr>
        <w:t>ламинирования</w:t>
      </w:r>
      <w:proofErr w:type="spellEnd"/>
      <w:r w:rsidRPr="002A370F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2A370F">
        <w:rPr>
          <w:rFonts w:ascii="Times New Roman" w:hAnsi="Times New Roman" w:cs="Times New Roman"/>
          <w:b/>
          <w:bCs/>
        </w:rPr>
        <w:t>пакетное</w:t>
      </w:r>
      <w:proofErr w:type="gramEnd"/>
      <w:r w:rsidRPr="002A370F">
        <w:rPr>
          <w:rFonts w:ascii="Times New Roman" w:hAnsi="Times New Roman" w:cs="Times New Roman"/>
          <w:b/>
          <w:bCs/>
        </w:rPr>
        <w:t>)</w:t>
      </w:r>
    </w:p>
    <w:tbl>
      <w:tblPr>
        <w:tblW w:w="10103" w:type="dxa"/>
        <w:tblBorders>
          <w:top w:val="single" w:sz="24" w:space="0" w:color="634113"/>
          <w:left w:val="single" w:sz="24" w:space="0" w:color="634113"/>
          <w:bottom w:val="single" w:sz="24" w:space="0" w:color="634113"/>
          <w:right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464"/>
        <w:gridCol w:w="1465"/>
        <w:gridCol w:w="1465"/>
        <w:gridCol w:w="1967"/>
      </w:tblGrid>
      <w:tr w:rsidR="00F5506B" w:rsidRPr="002A370F" w:rsidTr="00F5506B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ФОРМАТ / КОЛИЧЕСТВО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1-10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11-30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31-50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51-100</w:t>
            </w:r>
          </w:p>
        </w:tc>
      </w:tr>
      <w:tr w:rsidR="00F5506B" w:rsidRPr="002A370F" w:rsidTr="00F5506B">
        <w:trPr>
          <w:trHeight w:val="451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50</w:t>
            </w:r>
          </w:p>
        </w:tc>
      </w:tr>
      <w:tr w:rsidR="00F5506B" w:rsidRPr="002A370F" w:rsidTr="00F5506B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25</w:t>
            </w:r>
          </w:p>
        </w:tc>
      </w:tr>
      <w:tr w:rsidR="00F5506B" w:rsidRPr="002A370F" w:rsidTr="00F5506B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14</w:t>
            </w:r>
          </w:p>
        </w:tc>
      </w:tr>
      <w:tr w:rsidR="00F5506B" w:rsidRPr="002A370F" w:rsidTr="00F5506B">
        <w:trPr>
          <w:trHeight w:val="246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13</w:t>
            </w:r>
          </w:p>
        </w:tc>
      </w:tr>
    </w:tbl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  <w:b/>
        </w:rPr>
      </w:pPr>
      <w:proofErr w:type="spellStart"/>
      <w:r w:rsidRPr="002A370F">
        <w:rPr>
          <w:rFonts w:ascii="Times New Roman" w:hAnsi="Times New Roman" w:cs="Times New Roman"/>
          <w:b/>
        </w:rPr>
        <w:t>Книжно</w:t>
      </w:r>
      <w:proofErr w:type="spellEnd"/>
      <w:r w:rsidRPr="002A370F">
        <w:rPr>
          <w:rFonts w:ascii="Times New Roman" w:hAnsi="Times New Roman" w:cs="Times New Roman"/>
          <w:b/>
        </w:rPr>
        <w:t xml:space="preserve">-журнальная продукция </w:t>
      </w:r>
    </w:p>
    <w:tbl>
      <w:tblPr>
        <w:tblW w:w="9678" w:type="dxa"/>
        <w:tblBorders>
          <w:top w:val="single" w:sz="24" w:space="0" w:color="634113"/>
          <w:left w:val="single" w:sz="24" w:space="0" w:color="634113"/>
          <w:bottom w:val="single" w:sz="24" w:space="0" w:color="634113"/>
          <w:right w:val="single" w:sz="24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1464"/>
        <w:gridCol w:w="1887"/>
        <w:gridCol w:w="2585"/>
      </w:tblGrid>
      <w:tr w:rsidR="00F5506B" w:rsidRPr="002A370F" w:rsidTr="00F5506B">
        <w:trPr>
          <w:trHeight w:val="48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ФОРМАТ / КОЛИЧЕСТВО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  <w:b/>
                <w:bCs/>
              </w:rPr>
            </w:pPr>
            <w:r w:rsidRPr="002A370F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</w:tr>
      <w:tr w:rsidR="00F5506B" w:rsidRPr="002A370F" w:rsidTr="00F5506B">
        <w:trPr>
          <w:trHeight w:val="172"/>
        </w:trPr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</w:t>
            </w:r>
            <w:proofErr w:type="gramStart"/>
            <w:r w:rsidRPr="002A370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588,25</w:t>
            </w:r>
          </w:p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882,38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bottom"/>
            <w:hideMark/>
          </w:tcPr>
          <w:p w:rsidR="00F5506B" w:rsidRPr="002A370F" w:rsidRDefault="00F5506B" w:rsidP="00F5506B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1176,50</w:t>
            </w:r>
          </w:p>
        </w:tc>
      </w:tr>
    </w:tbl>
    <w:p w:rsidR="00F5506B" w:rsidRPr="002A370F" w:rsidRDefault="00F5506B" w:rsidP="00F5506B">
      <w:pPr>
        <w:spacing w:line="312" w:lineRule="auto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Формат А3*2</w:t>
      </w:r>
    </w:p>
    <w:p w:rsidR="00F5506B" w:rsidRDefault="00F5506B" w:rsidP="00F5506B">
      <w:pPr>
        <w:rPr>
          <w:rFonts w:ascii="Times New Roman" w:hAnsi="Times New Roman"/>
        </w:rPr>
      </w:pPr>
    </w:p>
    <w:p w:rsidR="00F5506B" w:rsidRDefault="00F5506B" w:rsidP="00F5506B">
      <w:pPr>
        <w:rPr>
          <w:rFonts w:ascii="Times New Roman" w:hAnsi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Календарь-плакат</w:t>
      </w:r>
    </w:p>
    <w:tbl>
      <w:tblPr>
        <w:tblW w:w="5000" w:type="pct"/>
        <w:tblBorders>
          <w:top w:val="single" w:sz="6" w:space="0" w:color="634113"/>
          <w:left w:val="single" w:sz="6" w:space="0" w:color="634113"/>
          <w:bottom w:val="single" w:sz="6" w:space="0" w:color="634113"/>
          <w:right w:val="single" w:sz="6" w:space="0" w:color="63411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174"/>
        <w:gridCol w:w="2174"/>
        <w:gridCol w:w="2185"/>
        <w:gridCol w:w="2185"/>
      </w:tblGrid>
      <w:tr w:rsidR="00F5506B" w:rsidRPr="002A370F" w:rsidTr="00F5506B">
        <w:tc>
          <w:tcPr>
            <w:tcW w:w="102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4+0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DBE5F1" w:themeFill="accent1" w:themeFillTint="33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30 шт.</w:t>
            </w:r>
          </w:p>
        </w:tc>
      </w:tr>
      <w:tr w:rsidR="00F5506B" w:rsidRPr="002A370F" w:rsidTr="00F5506B">
        <w:tc>
          <w:tcPr>
            <w:tcW w:w="1021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shd w:val="clear" w:color="auto" w:fill="FFFFFF" w:themeFill="background1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315" w:type="dxa"/>
            <w:tcBorders>
              <w:top w:val="single" w:sz="6" w:space="0" w:color="634113"/>
              <w:left w:val="single" w:sz="6" w:space="0" w:color="634113"/>
              <w:bottom w:val="single" w:sz="6" w:space="0" w:color="634113"/>
              <w:right w:val="single" w:sz="6" w:space="0" w:color="634113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5506B" w:rsidRPr="002A370F" w:rsidRDefault="00F5506B" w:rsidP="00F5506B">
            <w:pPr>
              <w:rPr>
                <w:rFonts w:ascii="Times New Roman" w:hAnsi="Times New Roman" w:cs="Times New Roman"/>
              </w:rPr>
            </w:pPr>
            <w:r w:rsidRPr="002A370F">
              <w:rPr>
                <w:rFonts w:ascii="Times New Roman" w:hAnsi="Times New Roman" w:cs="Times New Roman"/>
              </w:rPr>
              <w:t>3510</w:t>
            </w:r>
          </w:p>
        </w:tc>
      </w:tr>
    </w:tbl>
    <w:p w:rsidR="00F5506B" w:rsidRPr="002A370F" w:rsidRDefault="00F5506B" w:rsidP="00F5506B">
      <w:pPr>
        <w:rPr>
          <w:rFonts w:ascii="Times New Roman" w:hAnsi="Times New Roman" w:cs="Times New Roman"/>
        </w:rPr>
      </w:pPr>
    </w:p>
    <w:p w:rsidR="00F5506B" w:rsidRPr="002A370F" w:rsidRDefault="00F5506B" w:rsidP="00F5506B">
      <w:pPr>
        <w:rPr>
          <w:rFonts w:ascii="Times New Roman" w:hAnsi="Times New Roman" w:cs="Times New Roman"/>
        </w:rPr>
      </w:pPr>
      <w:proofErr w:type="gramStart"/>
      <w:r w:rsidRPr="002A370F">
        <w:rPr>
          <w:rFonts w:ascii="Times New Roman" w:hAnsi="Times New Roman" w:cs="Times New Roman"/>
        </w:rPr>
        <w:t>Выполнение печати 4+4,4+0, (цифра),  тиснение фольгой:  визитные карточки, приглашения,   Печать листовок, буклетов, календарей, фирменных бланков, нанесения нумерации.</w:t>
      </w:r>
      <w:proofErr w:type="gramEnd"/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>Переплетные работы: одноканальное скрепление</w:t>
      </w:r>
      <w:proofErr w:type="gramStart"/>
      <w:r w:rsidRPr="002A370F">
        <w:rPr>
          <w:rFonts w:ascii="Times New Roman" w:hAnsi="Times New Roman" w:cs="Times New Roman"/>
        </w:rPr>
        <w:t xml:space="preserve"> ,</w:t>
      </w:r>
      <w:proofErr w:type="gramEnd"/>
      <w:r w:rsidRPr="002A370F">
        <w:rPr>
          <w:rFonts w:ascii="Times New Roman" w:hAnsi="Times New Roman" w:cs="Times New Roman"/>
        </w:rPr>
        <w:t xml:space="preserve"> пружина пластик.</w:t>
      </w:r>
    </w:p>
    <w:p w:rsidR="00F5506B" w:rsidRPr="002A370F" w:rsidRDefault="00F5506B" w:rsidP="00F5506B">
      <w:pPr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 xml:space="preserve">Бланочная продукция на </w:t>
      </w:r>
      <w:proofErr w:type="spellStart"/>
      <w:r w:rsidRPr="002A370F">
        <w:rPr>
          <w:rFonts w:ascii="Times New Roman" w:hAnsi="Times New Roman" w:cs="Times New Roman"/>
        </w:rPr>
        <w:t>самокопирующей</w:t>
      </w:r>
      <w:proofErr w:type="spellEnd"/>
      <w:r w:rsidRPr="002A370F">
        <w:rPr>
          <w:rFonts w:ascii="Times New Roman" w:hAnsi="Times New Roman" w:cs="Times New Roman"/>
        </w:rPr>
        <w:t xml:space="preserve"> бумаге.</w:t>
      </w:r>
    </w:p>
    <w:p w:rsidR="00F5506B" w:rsidRPr="002A370F" w:rsidRDefault="00F5506B" w:rsidP="00F5506B">
      <w:pPr>
        <w:tabs>
          <w:tab w:val="left" w:pos="765"/>
        </w:tabs>
        <w:spacing w:line="273" w:lineRule="atLeast"/>
        <w:textAlignment w:val="baseline"/>
        <w:rPr>
          <w:rFonts w:ascii="Times New Roman" w:hAnsi="Times New Roman" w:cs="Times New Roman"/>
        </w:rPr>
      </w:pPr>
      <w:r w:rsidRPr="002A370F">
        <w:rPr>
          <w:rFonts w:ascii="Times New Roman" w:hAnsi="Times New Roman" w:cs="Times New Roman"/>
        </w:rPr>
        <w:tab/>
      </w:r>
    </w:p>
    <w:p w:rsidR="008A7CB1" w:rsidRPr="00DF0F35" w:rsidRDefault="008A7CB1" w:rsidP="00F5506B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b/>
          <w:sz w:val="24"/>
          <w:szCs w:val="24"/>
        </w:rPr>
      </w:pPr>
      <w:r w:rsidRPr="00DF0F35">
        <w:rPr>
          <w:b/>
          <w:sz w:val="24"/>
          <w:szCs w:val="24"/>
        </w:rPr>
        <w:t xml:space="preserve">                                        Раздел «Особые условия»</w:t>
      </w: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 xml:space="preserve">Рекламным агентствам предоставляется скидка </w:t>
      </w:r>
      <w:proofErr w:type="gramStart"/>
      <w:r w:rsidRPr="00DF0F35">
        <w:rPr>
          <w:sz w:val="24"/>
          <w:szCs w:val="24"/>
        </w:rPr>
        <w:t>-д</w:t>
      </w:r>
      <w:proofErr w:type="gramEnd"/>
      <w:r w:rsidRPr="00DF0F35">
        <w:rPr>
          <w:sz w:val="24"/>
          <w:szCs w:val="24"/>
        </w:rPr>
        <w:t>о 60% на договорной основе.</w:t>
      </w:r>
    </w:p>
    <w:p w:rsidR="008A7CB1" w:rsidRPr="00DF0F35" w:rsidRDefault="008A7CB1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 w:rsidRPr="00DF0F35">
        <w:rPr>
          <w:sz w:val="24"/>
          <w:szCs w:val="24"/>
        </w:rPr>
        <w:t>Банковским и кредитным учреждениям надбавка на размещение рекламы и информации в печатных изданиях, радио и ТВ – до 100% на договорной основе.</w:t>
      </w:r>
    </w:p>
    <w:p w:rsidR="0095168D" w:rsidRPr="00DF0F35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DF0F35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DF0F35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A1EE6" w:rsidRPr="002F2541" w:rsidRDefault="00AA1EE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A1EE6" w:rsidRPr="002F2541" w:rsidRDefault="00AA1EE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A1EE6" w:rsidRPr="002F2541" w:rsidRDefault="00AA1EE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A1EE6" w:rsidRDefault="00AA1EE6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7F5169" w:rsidRDefault="007F5169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A1EE6" w:rsidRDefault="00AA1EE6" w:rsidP="00F5506B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</w:p>
    <w:p w:rsidR="00480600" w:rsidRDefault="0048060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CD080A" w:rsidRPr="002F2541" w:rsidRDefault="00CD080A" w:rsidP="00CD080A">
      <w:pPr>
        <w:ind w:left="3828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 xml:space="preserve">Приложение </w:t>
      </w:r>
    </w:p>
    <w:p w:rsidR="00CD080A" w:rsidRDefault="00CD080A" w:rsidP="00CD080A">
      <w:pPr>
        <w:ind w:left="3828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 xml:space="preserve">к Положению о предоставлении </w:t>
      </w:r>
      <w:proofErr w:type="gramStart"/>
      <w:r w:rsidRPr="002F2541">
        <w:rPr>
          <w:rFonts w:ascii="Times New Roman" w:hAnsi="Times New Roman" w:cs="Times New Roman"/>
        </w:rPr>
        <w:t>платных</w:t>
      </w:r>
      <w:proofErr w:type="gramEnd"/>
      <w:r w:rsidRPr="002F2541">
        <w:rPr>
          <w:rFonts w:ascii="Times New Roman" w:hAnsi="Times New Roman" w:cs="Times New Roman"/>
        </w:rPr>
        <w:t xml:space="preserve"> </w:t>
      </w:r>
    </w:p>
    <w:p w:rsidR="00CD080A" w:rsidRDefault="00CD080A" w:rsidP="00CD080A">
      <w:pPr>
        <w:ind w:left="3828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>услуг муниципальным автономным учреждение</w:t>
      </w:r>
      <w:r>
        <w:rPr>
          <w:rFonts w:ascii="Times New Roman" w:hAnsi="Times New Roman" w:cs="Times New Roman"/>
        </w:rPr>
        <w:t>м</w:t>
      </w:r>
      <w:r w:rsidRPr="002F2541">
        <w:rPr>
          <w:rFonts w:ascii="Times New Roman" w:hAnsi="Times New Roman" w:cs="Times New Roman"/>
        </w:rPr>
        <w:t xml:space="preserve"> </w:t>
      </w:r>
    </w:p>
    <w:p w:rsidR="00CD080A" w:rsidRPr="002F2541" w:rsidRDefault="00CD080A" w:rsidP="00CD080A">
      <w:pPr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«Издательский дом «Подмосковье – запад»</w:t>
      </w:r>
    </w:p>
    <w:p w:rsidR="00824603" w:rsidRPr="002F2541" w:rsidRDefault="00824603" w:rsidP="00824603">
      <w:pPr>
        <w:jc w:val="center"/>
        <w:rPr>
          <w:rFonts w:ascii="Times New Roman" w:hAnsi="Times New Roman" w:cs="Times New Roman"/>
          <w:b/>
        </w:rPr>
      </w:pPr>
    </w:p>
    <w:p w:rsidR="00AA1EE6" w:rsidRPr="002F2541" w:rsidRDefault="00AA1EE6" w:rsidP="00824603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>ДОГОВОР</w:t>
      </w:r>
    </w:p>
    <w:p w:rsidR="00AA1EE6" w:rsidRPr="002F2541" w:rsidRDefault="00AA1EE6" w:rsidP="00824603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43815" distL="63500" distR="210185" simplePos="0" relativeHeight="251662336" behindDoc="1" locked="0" layoutInCell="1" allowOverlap="1" wp14:anchorId="13FA6B3B" wp14:editId="08F078E6">
                <wp:simplePos x="0" y="0"/>
                <wp:positionH relativeFrom="margin">
                  <wp:posOffset>4337050</wp:posOffset>
                </wp:positionH>
                <wp:positionV relativeFrom="paragraph">
                  <wp:posOffset>313055</wp:posOffset>
                </wp:positionV>
                <wp:extent cx="79375" cy="69850"/>
                <wp:effectExtent l="0" t="4445" r="0" b="1905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F6" w:rsidRDefault="00D940F6" w:rsidP="00AA1EE6">
                            <w:pPr>
                              <w:pStyle w:val="100"/>
                              <w:shd w:val="clear" w:color="auto" w:fill="auto"/>
                              <w:spacing w:line="1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1.5pt;margin-top:24.65pt;width:6.25pt;height:5.5pt;z-index:-251654144;visibility:visible;mso-wrap-style:square;mso-width-percent:0;mso-height-percent:0;mso-wrap-distance-left:5pt;mso-wrap-distance-top:0;mso-wrap-distance-right:16.55pt;mso-wrap-distance-bottom: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" filled="f" stroked="f">
                <v:textbox style="mso-fit-shape-to-text:t" inset="0,0,0,0">
                  <w:txbxContent>
                    <w:p w:rsidR="00D940F6" w:rsidRDefault="00D940F6" w:rsidP="00AA1EE6">
                      <w:pPr>
                        <w:pStyle w:val="100"/>
                        <w:shd w:val="clear" w:color="auto" w:fill="auto"/>
                        <w:spacing w:line="11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2541">
        <w:rPr>
          <w:rFonts w:ascii="Times New Roman" w:hAnsi="Times New Roman" w:cs="Times New Roman"/>
          <w:b/>
        </w:rPr>
        <w:t>возмездного оказания услуг N</w:t>
      </w:r>
    </w:p>
    <w:p w:rsidR="00333B6F" w:rsidRPr="002F2541" w:rsidRDefault="00333B6F" w:rsidP="00824603">
      <w:pPr>
        <w:jc w:val="center"/>
        <w:rPr>
          <w:rFonts w:ascii="Times New Roman" w:hAnsi="Times New Roman" w:cs="Times New Roman"/>
          <w:b/>
        </w:rPr>
      </w:pPr>
      <w:r w:rsidRPr="002F2541">
        <w:rPr>
          <w:rFonts w:ascii="Times New Roman" w:hAnsi="Times New Roman" w:cs="Times New Roman"/>
          <w:b/>
        </w:rPr>
        <w:t xml:space="preserve">г. ___________                              </w:t>
      </w:r>
      <w:r w:rsidR="00EF5CF9">
        <w:rPr>
          <w:rFonts w:ascii="Times New Roman" w:hAnsi="Times New Roman" w:cs="Times New Roman"/>
          <w:b/>
        </w:rPr>
        <w:t xml:space="preserve">                          </w:t>
      </w:r>
      <w:r w:rsidRPr="002F2541">
        <w:rPr>
          <w:rFonts w:ascii="Times New Roman" w:hAnsi="Times New Roman" w:cs="Times New Roman"/>
          <w:b/>
        </w:rPr>
        <w:t xml:space="preserve">                              «___»_________ ____</w:t>
      </w:r>
      <w:proofErr w:type="gramStart"/>
      <w:r w:rsidRPr="002F2541">
        <w:rPr>
          <w:rFonts w:ascii="Times New Roman" w:hAnsi="Times New Roman" w:cs="Times New Roman"/>
          <w:b/>
        </w:rPr>
        <w:t>г</w:t>
      </w:r>
      <w:proofErr w:type="gramEnd"/>
      <w:r w:rsidRPr="002F2541">
        <w:rPr>
          <w:rFonts w:ascii="Times New Roman" w:hAnsi="Times New Roman" w:cs="Times New Roman"/>
          <w:b/>
        </w:rPr>
        <w:t>.</w:t>
      </w:r>
    </w:p>
    <w:p w:rsidR="00AA1EE6" w:rsidRPr="002F2541" w:rsidRDefault="00333B6F" w:rsidP="00EF5CF9">
      <w:pPr>
        <w:jc w:val="both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>______________________</w:t>
      </w:r>
      <w:r w:rsidR="00AA1EE6" w:rsidRPr="002F2541">
        <w:rPr>
          <w:rFonts w:ascii="Times New Roman" w:hAnsi="Times New Roman" w:cs="Times New Roman"/>
        </w:rPr>
        <w:fldChar w:fldCharType="begin"/>
      </w:r>
      <w:r w:rsidR="00AA1EE6" w:rsidRPr="002F2541">
        <w:rPr>
          <w:rFonts w:ascii="Times New Roman" w:hAnsi="Times New Roman" w:cs="Times New Roman"/>
        </w:rPr>
        <w:instrText xml:space="preserve"> TOC \o "1-5" \h \z </w:instrText>
      </w:r>
      <w:r w:rsidR="00AA1EE6" w:rsidRPr="002F2541">
        <w:rPr>
          <w:rFonts w:ascii="Times New Roman" w:hAnsi="Times New Roman" w:cs="Times New Roman"/>
        </w:rPr>
        <w:fldChar w:fldCharType="separate"/>
      </w:r>
      <w:r w:rsidRPr="002F2541">
        <w:rPr>
          <w:rFonts w:ascii="Times New Roman" w:hAnsi="Times New Roman" w:cs="Times New Roman"/>
        </w:rPr>
        <w:t>, в лице</w:t>
      </w:r>
      <w:r w:rsidR="00AA1EE6" w:rsidRPr="002F2541">
        <w:rPr>
          <w:rFonts w:ascii="Times New Roman" w:hAnsi="Times New Roman" w:cs="Times New Roman"/>
        </w:rPr>
        <w:t>,</w:t>
      </w:r>
      <w:r w:rsidRPr="002F2541">
        <w:rPr>
          <w:rFonts w:ascii="Times New Roman" w:hAnsi="Times New Roman" w:cs="Times New Roman"/>
        </w:rPr>
        <w:t xml:space="preserve"> _____</w:t>
      </w:r>
      <w:r w:rsidR="00EF5CF9">
        <w:rPr>
          <w:rFonts w:ascii="Times New Roman" w:hAnsi="Times New Roman" w:cs="Times New Roman"/>
        </w:rPr>
        <w:t xml:space="preserve">_________________________ </w:t>
      </w:r>
      <w:r w:rsidR="00AA1EE6" w:rsidRPr="002F2541">
        <w:rPr>
          <w:rFonts w:ascii="Times New Roman" w:hAnsi="Times New Roman" w:cs="Times New Roman"/>
        </w:rPr>
        <w:t>действующ</w:t>
      </w:r>
      <w:r w:rsidR="00AA1EE6" w:rsidRPr="002F2541">
        <w:rPr>
          <w:rFonts w:ascii="Times New Roman" w:hAnsi="Times New Roman" w:cs="Times New Roman"/>
        </w:rPr>
        <w:tab/>
      </w:r>
      <w:r w:rsidRPr="002F2541">
        <w:rPr>
          <w:rFonts w:ascii="Times New Roman" w:hAnsi="Times New Roman" w:cs="Times New Roman"/>
        </w:rPr>
        <w:t>___</w:t>
      </w:r>
      <w:r w:rsidR="00AA1EE6" w:rsidRPr="002F2541">
        <w:rPr>
          <w:rFonts w:ascii="Times New Roman" w:hAnsi="Times New Roman" w:cs="Times New Roman"/>
        </w:rPr>
        <w:t xml:space="preserve"> на основании </w:t>
      </w:r>
      <w:r w:rsidRPr="002F2541">
        <w:rPr>
          <w:rFonts w:ascii="Times New Roman" w:hAnsi="Times New Roman" w:cs="Times New Roman"/>
        </w:rPr>
        <w:t>_______________</w:t>
      </w:r>
      <w:r w:rsidR="00AA1EE6" w:rsidRPr="002F2541">
        <w:rPr>
          <w:rFonts w:ascii="Times New Roman" w:hAnsi="Times New Roman" w:cs="Times New Roman"/>
        </w:rPr>
        <w:t>, именуем</w:t>
      </w:r>
      <w:r w:rsidRPr="002F2541">
        <w:rPr>
          <w:rFonts w:ascii="Times New Roman" w:hAnsi="Times New Roman" w:cs="Times New Roman"/>
        </w:rPr>
        <w:t xml:space="preserve">___ </w:t>
      </w:r>
      <w:r w:rsidR="00AA1EE6" w:rsidRPr="002F2541">
        <w:rPr>
          <w:rFonts w:ascii="Times New Roman" w:hAnsi="Times New Roman" w:cs="Times New Roman"/>
        </w:rPr>
        <w:t xml:space="preserve"> в дальнейшем "Заказчик", с одной</w:t>
      </w:r>
      <w:r w:rsidRPr="002F2541">
        <w:rPr>
          <w:rFonts w:ascii="Times New Roman" w:hAnsi="Times New Roman" w:cs="Times New Roman"/>
        </w:rPr>
        <w:t xml:space="preserve"> </w:t>
      </w:r>
      <w:r w:rsidR="00AA1EE6" w:rsidRPr="002F2541">
        <w:rPr>
          <w:rFonts w:ascii="Times New Roman" w:hAnsi="Times New Roman" w:cs="Times New Roman"/>
        </w:rPr>
        <w:t>стороны, и гражданин(ка) Российской Федерации,</w:t>
      </w:r>
      <w:r w:rsidR="00EF5CF9">
        <w:rPr>
          <w:rFonts w:ascii="Times New Roman" w:hAnsi="Times New Roman" w:cs="Times New Roman"/>
        </w:rPr>
        <w:t xml:space="preserve"> </w:t>
      </w:r>
      <w:r w:rsidRPr="002F2541">
        <w:rPr>
          <w:rFonts w:ascii="Times New Roman" w:hAnsi="Times New Roman" w:cs="Times New Roman"/>
        </w:rPr>
        <w:t xml:space="preserve">________________________ </w:t>
      </w:r>
      <w:r w:rsidR="00AA1EE6" w:rsidRPr="002F2541">
        <w:rPr>
          <w:rFonts w:ascii="Times New Roman" w:hAnsi="Times New Roman" w:cs="Times New Roman"/>
        </w:rPr>
        <w:t>паспорт</w:t>
      </w:r>
      <w:r w:rsidR="00EF5CF9">
        <w:rPr>
          <w:rFonts w:ascii="Times New Roman" w:hAnsi="Times New Roman" w:cs="Times New Roman"/>
        </w:rPr>
        <w:t>____</w:t>
      </w:r>
      <w:r w:rsidR="00AA1EE6" w:rsidRPr="002F2541">
        <w:rPr>
          <w:rFonts w:ascii="Times New Roman" w:hAnsi="Times New Roman" w:cs="Times New Roman"/>
        </w:rPr>
        <w:t>N</w:t>
      </w:r>
      <w:r w:rsidRPr="002F2541">
        <w:rPr>
          <w:rFonts w:ascii="Times New Roman" w:hAnsi="Times New Roman" w:cs="Times New Roman"/>
        </w:rPr>
        <w:t xml:space="preserve"> ____________</w:t>
      </w:r>
      <w:r w:rsidR="00AA1EE6" w:rsidRPr="002F2541">
        <w:rPr>
          <w:rFonts w:ascii="Times New Roman" w:hAnsi="Times New Roman" w:cs="Times New Roman"/>
        </w:rPr>
        <w:t>, выдан "</w:t>
      </w:r>
      <w:r w:rsidR="00EF5CF9">
        <w:rPr>
          <w:rFonts w:ascii="Times New Roman" w:hAnsi="Times New Roman" w:cs="Times New Roman"/>
        </w:rPr>
        <w:t>____</w:t>
      </w:r>
      <w:r w:rsidR="00AA1EE6" w:rsidRPr="002F2541">
        <w:rPr>
          <w:rFonts w:ascii="Times New Roman" w:hAnsi="Times New Roman" w:cs="Times New Roman"/>
        </w:rPr>
        <w:t>"</w:t>
      </w:r>
      <w:r w:rsidR="00EF5CF9">
        <w:rPr>
          <w:rFonts w:ascii="Times New Roman" w:hAnsi="Times New Roman" w:cs="Times New Roman"/>
        </w:rPr>
        <w:t>________</w:t>
      </w:r>
      <w:r w:rsidR="00AA1EE6" w:rsidRPr="002F2541">
        <w:rPr>
          <w:rFonts w:ascii="Times New Roman" w:hAnsi="Times New Roman" w:cs="Times New Roman"/>
        </w:rPr>
        <w:t xml:space="preserve"> </w:t>
      </w:r>
      <w:r w:rsidR="00EF5CF9">
        <w:rPr>
          <w:rFonts w:ascii="Times New Roman" w:hAnsi="Times New Roman" w:cs="Times New Roman"/>
        </w:rPr>
        <w:t>г.</w:t>
      </w:r>
      <w:r w:rsidR="00AA1EE6" w:rsidRPr="002F2541">
        <w:rPr>
          <w:rFonts w:ascii="Times New Roman" w:hAnsi="Times New Roman" w:cs="Times New Roman"/>
        </w:rPr>
        <w:t>,</w:t>
      </w:r>
      <w:r w:rsidR="00EF5CF9">
        <w:rPr>
          <w:rFonts w:ascii="Times New Roman" w:hAnsi="Times New Roman" w:cs="Times New Roman"/>
        </w:rPr>
        <w:t xml:space="preserve"> </w:t>
      </w:r>
      <w:r w:rsidR="00AA1EE6" w:rsidRPr="002F2541">
        <w:rPr>
          <w:rFonts w:ascii="Times New Roman" w:hAnsi="Times New Roman" w:cs="Times New Roman"/>
        </w:rPr>
        <w:t>зарегистрированный(ая) по адресу:</w:t>
      </w:r>
      <w:r w:rsidR="00EF5CF9">
        <w:rPr>
          <w:rFonts w:ascii="Times New Roman" w:hAnsi="Times New Roman" w:cs="Times New Roman"/>
        </w:rPr>
        <w:t>______</w:t>
      </w:r>
      <w:r w:rsidR="00AA1EE6" w:rsidRPr="002F2541">
        <w:rPr>
          <w:rFonts w:ascii="Times New Roman" w:hAnsi="Times New Roman" w:cs="Times New Roman"/>
        </w:rPr>
        <w:t>, именуем</w:t>
      </w:r>
      <w:r w:rsidR="00AA1EE6" w:rsidRPr="002F2541">
        <w:rPr>
          <w:rFonts w:ascii="Times New Roman" w:hAnsi="Times New Roman" w:cs="Times New Roman"/>
        </w:rPr>
        <w:tab/>
        <w:t>в</w:t>
      </w:r>
      <w:r w:rsidR="00EF5CF9">
        <w:rPr>
          <w:rFonts w:ascii="Times New Roman" w:hAnsi="Times New Roman" w:cs="Times New Roman"/>
        </w:rPr>
        <w:t xml:space="preserve"> </w:t>
      </w:r>
      <w:r w:rsidR="00AA1EE6" w:rsidRPr="002F2541">
        <w:rPr>
          <w:rFonts w:ascii="Times New Roman" w:hAnsi="Times New Roman" w:cs="Times New Roman"/>
        </w:rPr>
        <w:fldChar w:fldCharType="end"/>
      </w:r>
      <w:r w:rsidR="00AA1EE6" w:rsidRPr="002F2541">
        <w:rPr>
          <w:rFonts w:ascii="Times New Roman" w:hAnsi="Times New Roman" w:cs="Times New Roman"/>
        </w:rPr>
        <w:t>дальнейшем "Исполнитель", с другой стороны, заключили настоящий Договор о нижеследующем:</w:t>
      </w:r>
    </w:p>
    <w:p w:rsidR="00EF5CF9" w:rsidRDefault="00EF5CF9" w:rsidP="00824603">
      <w:pPr>
        <w:rPr>
          <w:rFonts w:ascii="Times New Roman" w:hAnsi="Times New Roman" w:cs="Times New Roman"/>
        </w:rPr>
      </w:pPr>
    </w:p>
    <w:p w:rsidR="00AA1EE6" w:rsidRPr="00EF5CF9" w:rsidRDefault="00AA1EE6" w:rsidP="00EF5CF9">
      <w:pPr>
        <w:pStyle w:val="a5"/>
        <w:numPr>
          <w:ilvl w:val="0"/>
          <w:numId w:val="41"/>
        </w:numPr>
        <w:jc w:val="center"/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ПРЕДМЕТ ДОГОВОРА</w:t>
      </w:r>
    </w:p>
    <w:p w:rsidR="00EF5CF9" w:rsidRPr="002F2541" w:rsidRDefault="00EF5CF9" w:rsidP="00824603">
      <w:pPr>
        <w:rPr>
          <w:rFonts w:ascii="Times New Roman" w:hAnsi="Times New Roman" w:cs="Times New Roman"/>
        </w:rPr>
      </w:pPr>
    </w:p>
    <w:p w:rsidR="00AA1EE6" w:rsidRPr="002F2541" w:rsidRDefault="00EF5CF9" w:rsidP="001710F0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AA1EE6" w:rsidRPr="002F2541">
        <w:rPr>
          <w:rFonts w:ascii="Times New Roman" w:hAnsi="Times New Roman" w:cs="Times New Roman"/>
        </w:rPr>
        <w:t xml:space="preserve">Исполнитель обязуется по заданию Заказчика оказать услуги </w:t>
      </w:r>
      <w:proofErr w:type="gramStart"/>
      <w:r w:rsidR="00AA1EE6" w:rsidRPr="002F2541">
        <w:rPr>
          <w:rFonts w:ascii="Times New Roman" w:hAnsi="Times New Roman" w:cs="Times New Roman"/>
        </w:rPr>
        <w:t>по</w:t>
      </w:r>
      <w:proofErr w:type="gramEnd"/>
      <w:r w:rsidR="00AA1EE6" w:rsidRPr="002F2541">
        <w:rPr>
          <w:rFonts w:ascii="Times New Roman" w:hAnsi="Times New Roman" w:cs="Times New Roman"/>
        </w:rPr>
        <w:t xml:space="preserve"> </w:t>
      </w:r>
      <w:r w:rsidR="00AA1EE6" w:rsidRPr="002F2541">
        <w:rPr>
          <w:rFonts w:ascii="Times New Roman" w:hAnsi="Times New Roman" w:cs="Times New Roman"/>
        </w:rPr>
        <w:tab/>
        <w:t xml:space="preserve">, а </w:t>
      </w:r>
      <w:proofErr w:type="gramStart"/>
      <w:r w:rsidR="00AA1EE6" w:rsidRPr="002F2541">
        <w:rPr>
          <w:rFonts w:ascii="Times New Roman" w:hAnsi="Times New Roman" w:cs="Times New Roman"/>
        </w:rPr>
        <w:t>Заказчик</w:t>
      </w:r>
      <w:proofErr w:type="gramEnd"/>
      <w:r w:rsidR="00AA1EE6" w:rsidRPr="002F2541">
        <w:rPr>
          <w:rFonts w:ascii="Times New Roman" w:hAnsi="Times New Roman" w:cs="Times New Roman"/>
        </w:rPr>
        <w:t xml:space="preserve"> обязуется оплатить эти услуги.</w:t>
      </w:r>
    </w:p>
    <w:p w:rsidR="00AA1EE6" w:rsidRDefault="00EF5CF9" w:rsidP="001710F0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AA1EE6" w:rsidRPr="002F2541">
        <w:rPr>
          <w:rFonts w:ascii="Times New Roman" w:hAnsi="Times New Roman" w:cs="Times New Roman"/>
        </w:rPr>
        <w:t>Услуги оказываются по месту нахождения Заказчика по адресу:</w:t>
      </w:r>
    </w:p>
    <w:p w:rsidR="00EF5CF9" w:rsidRPr="002F2541" w:rsidRDefault="00EF5CF9" w:rsidP="00824603">
      <w:pPr>
        <w:rPr>
          <w:rFonts w:ascii="Times New Roman" w:hAnsi="Times New Roman" w:cs="Times New Roman"/>
        </w:rPr>
      </w:pPr>
    </w:p>
    <w:p w:rsidR="00AA1EE6" w:rsidRPr="00EF5CF9" w:rsidRDefault="00AA1EE6" w:rsidP="00EF5CF9">
      <w:pPr>
        <w:pStyle w:val="a5"/>
        <w:numPr>
          <w:ilvl w:val="0"/>
          <w:numId w:val="41"/>
        </w:numPr>
        <w:jc w:val="center"/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ПРАВА И ОБЯЗАННОСТИ СТОРОН</w:t>
      </w:r>
    </w:p>
    <w:p w:rsidR="00EF5CF9" w:rsidRPr="002F2541" w:rsidRDefault="00EF5CF9" w:rsidP="00824603">
      <w:pPr>
        <w:rPr>
          <w:rFonts w:ascii="Times New Roman" w:hAnsi="Times New Roman" w:cs="Times New Roman"/>
        </w:rPr>
      </w:pPr>
    </w:p>
    <w:p w:rsidR="00AA1EE6" w:rsidRPr="00EF5CF9" w:rsidRDefault="00AA1EE6" w:rsidP="00EF5CF9">
      <w:pPr>
        <w:pStyle w:val="a5"/>
        <w:numPr>
          <w:ilvl w:val="1"/>
          <w:numId w:val="41"/>
        </w:numPr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Исполнитель обязуется:</w:t>
      </w:r>
    </w:p>
    <w:p w:rsidR="00AA1EE6" w:rsidRPr="00EF5CF9" w:rsidRDefault="00AA1EE6" w:rsidP="00EF5CF9">
      <w:pPr>
        <w:pStyle w:val="a5"/>
        <w:numPr>
          <w:ilvl w:val="2"/>
          <w:numId w:val="41"/>
        </w:numPr>
        <w:ind w:left="0" w:firstLine="360"/>
        <w:jc w:val="both"/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Оказать услуги, предусмотренные п. 1.1 настоящего Договора, в соответствии с</w:t>
      </w:r>
      <w:r w:rsidR="00EF5CF9">
        <w:rPr>
          <w:rFonts w:ascii="Times New Roman" w:hAnsi="Times New Roman" w:cs="Times New Roman"/>
        </w:rPr>
        <w:t xml:space="preserve"> </w:t>
      </w:r>
      <w:r w:rsidRPr="00EF5CF9">
        <w:rPr>
          <w:rFonts w:ascii="Times New Roman" w:hAnsi="Times New Roman" w:cs="Times New Roman"/>
        </w:rPr>
        <w:t>требованиями Заказчика, добросовестно и квалифицированно.</w:t>
      </w:r>
    </w:p>
    <w:p w:rsidR="00AA1EE6" w:rsidRPr="00EF5CF9" w:rsidRDefault="00AA1EE6" w:rsidP="00EF5CF9">
      <w:pPr>
        <w:pStyle w:val="a5"/>
        <w:numPr>
          <w:ilvl w:val="2"/>
          <w:numId w:val="41"/>
        </w:numPr>
        <w:jc w:val="both"/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Оказать услуги в сроки, установленные разделом 4 настоящего Договора.</w:t>
      </w:r>
    </w:p>
    <w:p w:rsidR="00AA1EE6" w:rsidRPr="00EF5CF9" w:rsidRDefault="00AA1EE6" w:rsidP="00EF5CF9">
      <w:pPr>
        <w:pStyle w:val="a5"/>
        <w:numPr>
          <w:ilvl w:val="2"/>
          <w:numId w:val="41"/>
        </w:numPr>
        <w:ind w:left="0" w:firstLine="360"/>
        <w:jc w:val="both"/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Обеспечивать сохранность имущества Заказчика, не допускать порчи и ухудшения указанного имущества.</w:t>
      </w:r>
    </w:p>
    <w:p w:rsidR="00AA1EE6" w:rsidRPr="00EF5CF9" w:rsidRDefault="00AA1EE6" w:rsidP="00EF5CF9">
      <w:pPr>
        <w:pStyle w:val="a5"/>
        <w:numPr>
          <w:ilvl w:val="2"/>
          <w:numId w:val="41"/>
        </w:numPr>
        <w:jc w:val="both"/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Оказывать услуги, предусмотренные и. 1.1 настоящего Договора, лично.</w:t>
      </w:r>
    </w:p>
    <w:p w:rsidR="00AA1EE6" w:rsidRPr="002F2541" w:rsidRDefault="00AA1EE6" w:rsidP="00EF5CF9">
      <w:pPr>
        <w:jc w:val="both"/>
        <w:rPr>
          <w:rFonts w:ascii="Times New Roman" w:hAnsi="Times New Roman" w:cs="Times New Roman"/>
        </w:rPr>
      </w:pPr>
      <w:proofErr w:type="gramStart"/>
      <w:r w:rsidRPr="002F2541">
        <w:rPr>
          <w:rFonts w:ascii="Times New Roman" w:hAnsi="Times New Roman" w:cs="Times New Roman"/>
        </w:rPr>
        <w:t>(Вариант:</w:t>
      </w:r>
      <w:proofErr w:type="gramEnd"/>
      <w:r w:rsidRPr="002F2541">
        <w:rPr>
          <w:rFonts w:ascii="Times New Roman" w:hAnsi="Times New Roman" w:cs="Times New Roman"/>
        </w:rPr>
        <w:t xml:space="preserve"> Для оказания услуг по настоящему Договору Исполнитель вправе</w:t>
      </w:r>
    </w:p>
    <w:p w:rsidR="00AA1EE6" w:rsidRPr="002F2541" w:rsidRDefault="00AA1EE6" w:rsidP="00824603">
      <w:pPr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>привлечь третьих лиц.</w:t>
      </w:r>
    </w:p>
    <w:p w:rsidR="00AA1EE6" w:rsidRPr="002F2541" w:rsidRDefault="00AA1EE6" w:rsidP="00EF5CF9">
      <w:pPr>
        <w:jc w:val="both"/>
        <w:rPr>
          <w:rFonts w:ascii="Times New Roman" w:hAnsi="Times New Roman" w:cs="Times New Roman"/>
        </w:rPr>
      </w:pPr>
      <w:proofErr w:type="gramStart"/>
      <w:r w:rsidRPr="002F2541">
        <w:rPr>
          <w:rFonts w:ascii="Times New Roman" w:hAnsi="Times New Roman" w:cs="Times New Roman"/>
        </w:rPr>
        <w:t>Исполнитель песет перед Заказчиком ответственность за последствия неисполнения или ненадлежащего исполнения привлеченными третьими лицами своих обязательств.)</w:t>
      </w:r>
      <w:proofErr w:type="gramEnd"/>
    </w:p>
    <w:p w:rsidR="00AA1EE6" w:rsidRPr="00EF5CF9" w:rsidRDefault="00AA1EE6" w:rsidP="00EF5CF9">
      <w:pPr>
        <w:pStyle w:val="a5"/>
        <w:numPr>
          <w:ilvl w:val="1"/>
          <w:numId w:val="41"/>
        </w:numPr>
        <w:rPr>
          <w:rFonts w:ascii="Times New Roman" w:hAnsi="Times New Roman" w:cs="Times New Roman"/>
        </w:rPr>
      </w:pPr>
      <w:r w:rsidRPr="00EF5CF9">
        <w:rPr>
          <w:rFonts w:ascii="Times New Roman" w:hAnsi="Times New Roman" w:cs="Times New Roman"/>
        </w:rPr>
        <w:t>Заказчик обязуется:</w:t>
      </w:r>
    </w:p>
    <w:p w:rsidR="00AA1EE6" w:rsidRPr="001710F0" w:rsidRDefault="00AA1EE6" w:rsidP="000D42C9">
      <w:pPr>
        <w:pStyle w:val="a5"/>
        <w:numPr>
          <w:ilvl w:val="2"/>
          <w:numId w:val="41"/>
        </w:numPr>
        <w:ind w:left="0" w:firstLine="360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Обеспечить Исполнителя необходимыми принадлежностями, информацией, документаций для надлежащего оказания услуг по настоящему Договору.</w:t>
      </w:r>
    </w:p>
    <w:p w:rsidR="00AA1EE6" w:rsidRPr="001710F0" w:rsidRDefault="00AA1EE6" w:rsidP="000D42C9">
      <w:pPr>
        <w:pStyle w:val="a5"/>
        <w:numPr>
          <w:ilvl w:val="2"/>
          <w:numId w:val="41"/>
        </w:numPr>
        <w:ind w:left="0" w:firstLine="360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Оказывать содействие Исполнителю в оказании им услуг, в том числе по требованию Исполнителя незамедлительно предоставлять все необходимые сведения и документы.</w:t>
      </w:r>
    </w:p>
    <w:p w:rsidR="00AA1EE6" w:rsidRPr="001710F0" w:rsidRDefault="00AA1EE6" w:rsidP="000D42C9">
      <w:pPr>
        <w:pStyle w:val="a5"/>
        <w:numPr>
          <w:ilvl w:val="2"/>
          <w:numId w:val="41"/>
        </w:numPr>
        <w:ind w:left="0" w:firstLine="284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Оплачивать услуги Исполнителя в размере, порядке и на условиях, установленных разделом 3 настоящего Договора.</w:t>
      </w:r>
    </w:p>
    <w:p w:rsidR="00AA1EE6" w:rsidRPr="001710F0" w:rsidRDefault="00AA1EE6" w:rsidP="000D42C9">
      <w:pPr>
        <w:pStyle w:val="a5"/>
        <w:numPr>
          <w:ilvl w:val="1"/>
          <w:numId w:val="41"/>
        </w:numPr>
        <w:ind w:left="0" w:firstLine="360"/>
        <w:jc w:val="both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Не позднее</w:t>
      </w:r>
      <w:r w:rsidRPr="001710F0">
        <w:rPr>
          <w:rFonts w:ascii="Times New Roman" w:hAnsi="Times New Roman" w:cs="Times New Roman"/>
        </w:rPr>
        <w:tab/>
        <w:t>дней с момента окончания каждого календарного месяца</w:t>
      </w:r>
      <w:r w:rsidR="001710F0" w:rsidRPr="001710F0">
        <w:rPr>
          <w:rFonts w:ascii="Times New Roman" w:hAnsi="Times New Roman" w:cs="Times New Roman"/>
        </w:rPr>
        <w:t xml:space="preserve"> </w:t>
      </w:r>
      <w:r w:rsidRPr="001710F0">
        <w:rPr>
          <w:rFonts w:ascii="Times New Roman" w:hAnsi="Times New Roman" w:cs="Times New Roman"/>
        </w:rPr>
        <w:t>Стороны подписывают Акт оказанных услуг, который является основанием для оплаты Заказчиком цены услуг Исполнителя, установленной разделом 3 настоящего Договора.</w:t>
      </w:r>
      <w:r w:rsidR="001710F0" w:rsidRPr="001710F0">
        <w:rPr>
          <w:rFonts w:ascii="Times New Roman" w:hAnsi="Times New Roman" w:cs="Times New Roman"/>
        </w:rPr>
        <w:t xml:space="preserve"> </w:t>
      </w:r>
      <w:r w:rsidRPr="001710F0">
        <w:rPr>
          <w:rFonts w:ascii="Times New Roman" w:hAnsi="Times New Roman" w:cs="Times New Roman"/>
        </w:rPr>
        <w:t>При наличии недостатков в оказанных услугах Заказчик должен указать об этом в Акте оказанных услуг.</w:t>
      </w:r>
    </w:p>
    <w:p w:rsidR="00AA1EE6" w:rsidRPr="000D42C9" w:rsidRDefault="00AA1EE6" w:rsidP="000D42C9">
      <w:pPr>
        <w:pStyle w:val="a5"/>
        <w:numPr>
          <w:ilvl w:val="1"/>
          <w:numId w:val="41"/>
        </w:numPr>
        <w:ind w:left="0" w:firstLine="360"/>
        <w:jc w:val="both"/>
        <w:rPr>
          <w:rFonts w:ascii="Times New Roman" w:hAnsi="Times New Roman" w:cs="Times New Roman"/>
        </w:rPr>
      </w:pPr>
      <w:r w:rsidRPr="000D42C9">
        <w:rPr>
          <w:rFonts w:ascii="Times New Roman" w:hAnsi="Times New Roman" w:cs="Times New Roman"/>
        </w:rPr>
        <w:t>Заказчик в</w:t>
      </w:r>
      <w:r w:rsidR="000C5A20">
        <w:rPr>
          <w:rFonts w:ascii="Times New Roman" w:hAnsi="Times New Roman" w:cs="Times New Roman"/>
        </w:rPr>
        <w:t xml:space="preserve"> </w:t>
      </w:r>
      <w:r w:rsidRPr="000D42C9">
        <w:rPr>
          <w:rFonts w:ascii="Times New Roman" w:hAnsi="Times New Roman" w:cs="Times New Roman"/>
        </w:rPr>
        <w:t>праве в любое время отказаться от исполнения настоящего Договора,</w:t>
      </w:r>
      <w:r w:rsidR="000D42C9" w:rsidRPr="000D42C9">
        <w:rPr>
          <w:rFonts w:ascii="Times New Roman" w:hAnsi="Times New Roman" w:cs="Times New Roman"/>
        </w:rPr>
        <w:t xml:space="preserve"> </w:t>
      </w:r>
      <w:r w:rsidRPr="000D42C9">
        <w:rPr>
          <w:rFonts w:ascii="Times New Roman" w:hAnsi="Times New Roman" w:cs="Times New Roman"/>
        </w:rPr>
        <w:t xml:space="preserve">предварительно предупредив Исполнителя об этом не менее чем </w:t>
      </w:r>
      <w:proofErr w:type="gramStart"/>
      <w:r w:rsidRPr="000D42C9">
        <w:rPr>
          <w:rFonts w:ascii="Times New Roman" w:hAnsi="Times New Roman" w:cs="Times New Roman"/>
        </w:rPr>
        <w:t>за</w:t>
      </w:r>
      <w:proofErr w:type="gramEnd"/>
      <w:r w:rsidR="001710F0" w:rsidRPr="000D42C9">
        <w:rPr>
          <w:rFonts w:ascii="Times New Roman" w:hAnsi="Times New Roman" w:cs="Times New Roman"/>
        </w:rPr>
        <w:t>______</w:t>
      </w:r>
      <w:r w:rsidR="000C5A20">
        <w:rPr>
          <w:rFonts w:ascii="Times New Roman" w:hAnsi="Times New Roman" w:cs="Times New Roman"/>
        </w:rPr>
        <w:t xml:space="preserve"> </w:t>
      </w:r>
      <w:r w:rsidRPr="000D42C9">
        <w:rPr>
          <w:rFonts w:ascii="Times New Roman" w:hAnsi="Times New Roman" w:cs="Times New Roman"/>
        </w:rPr>
        <w:t>и</w:t>
      </w:r>
      <w:r w:rsidR="000D42C9" w:rsidRPr="000D42C9">
        <w:rPr>
          <w:rFonts w:ascii="Times New Roman" w:hAnsi="Times New Roman" w:cs="Times New Roman"/>
        </w:rPr>
        <w:t xml:space="preserve"> </w:t>
      </w:r>
      <w:proofErr w:type="gramStart"/>
      <w:r w:rsidRPr="000D42C9">
        <w:rPr>
          <w:rFonts w:ascii="Times New Roman" w:hAnsi="Times New Roman" w:cs="Times New Roman"/>
        </w:rPr>
        <w:t>при</w:t>
      </w:r>
      <w:proofErr w:type="gramEnd"/>
      <w:r w:rsidRPr="000D42C9">
        <w:rPr>
          <w:rFonts w:ascii="Times New Roman" w:hAnsi="Times New Roman" w:cs="Times New Roman"/>
        </w:rPr>
        <w:t xml:space="preserve"> условии оплаты Исполнителю фактически понесенных им расходов.</w:t>
      </w:r>
    </w:p>
    <w:p w:rsidR="00AA1EE6" w:rsidRPr="000D42C9" w:rsidRDefault="00AA1EE6" w:rsidP="00824603">
      <w:pPr>
        <w:pStyle w:val="a5"/>
        <w:numPr>
          <w:ilvl w:val="1"/>
          <w:numId w:val="41"/>
        </w:numPr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0D42C9">
        <w:rPr>
          <w:rFonts w:ascii="Times New Roman" w:hAnsi="Times New Roman" w:cs="Times New Roman"/>
        </w:rPr>
        <w:lastRenderedPageBreak/>
        <w:t xml:space="preserve">Исполнитель вправе отказаться от исполнения обязательств по настоящему </w:t>
      </w:r>
      <w:r w:rsidR="001710F0" w:rsidRPr="000D42C9">
        <w:rPr>
          <w:rFonts w:ascii="Times New Roman" w:hAnsi="Times New Roman" w:cs="Times New Roman"/>
        </w:rPr>
        <w:t xml:space="preserve"> Д</w:t>
      </w:r>
      <w:r w:rsidRPr="000D42C9">
        <w:rPr>
          <w:rFonts w:ascii="Times New Roman" w:hAnsi="Times New Roman" w:cs="Times New Roman"/>
        </w:rPr>
        <w:t>оговору, предупредив об этом Заказчика в письменной форме не менее чем за</w:t>
      </w:r>
      <w:r w:rsidR="000D42C9" w:rsidRPr="000D42C9">
        <w:rPr>
          <w:rFonts w:ascii="Times New Roman" w:hAnsi="Times New Roman" w:cs="Times New Roman"/>
        </w:rPr>
        <w:t xml:space="preserve"> </w:t>
      </w:r>
      <w:r w:rsidR="001710F0" w:rsidRPr="000D42C9">
        <w:rPr>
          <w:rFonts w:ascii="Times New Roman" w:hAnsi="Times New Roman" w:cs="Times New Roman"/>
        </w:rPr>
        <w:t>________</w:t>
      </w:r>
      <w:r w:rsidRPr="000D42C9">
        <w:rPr>
          <w:rFonts w:ascii="Times New Roman" w:hAnsi="Times New Roman" w:cs="Times New Roman"/>
        </w:rPr>
        <w:t>, при условии полного возмещения Заказчику причиненных таким отказом</w:t>
      </w:r>
      <w:r w:rsidR="000D42C9" w:rsidRPr="000D42C9">
        <w:rPr>
          <w:rFonts w:ascii="Times New Roman" w:hAnsi="Times New Roman" w:cs="Times New Roman"/>
        </w:rPr>
        <w:t xml:space="preserve"> </w:t>
      </w:r>
      <w:r w:rsidRPr="000D42C9">
        <w:rPr>
          <w:rFonts w:ascii="Times New Roman" w:hAnsi="Times New Roman" w:cs="Times New Roman"/>
        </w:rPr>
        <w:t>убытков.</w:t>
      </w:r>
      <w:proofErr w:type="gramEnd"/>
    </w:p>
    <w:p w:rsidR="001710F0" w:rsidRPr="002F2541" w:rsidRDefault="001710F0" w:rsidP="00824603">
      <w:pPr>
        <w:rPr>
          <w:rFonts w:ascii="Times New Roman" w:hAnsi="Times New Roman" w:cs="Times New Roman"/>
        </w:rPr>
      </w:pPr>
    </w:p>
    <w:p w:rsidR="00AA1EE6" w:rsidRPr="001710F0" w:rsidRDefault="00AA1EE6" w:rsidP="001710F0">
      <w:pPr>
        <w:pStyle w:val="a5"/>
        <w:numPr>
          <w:ilvl w:val="0"/>
          <w:numId w:val="41"/>
        </w:numPr>
        <w:jc w:val="center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ЦЕНА ДОГОВОРА И ПОРЯДОК РАСЧЕТОВ</w:t>
      </w:r>
    </w:p>
    <w:p w:rsidR="001710F0" w:rsidRPr="002F2541" w:rsidRDefault="001710F0" w:rsidP="00824603">
      <w:pPr>
        <w:rPr>
          <w:rFonts w:ascii="Times New Roman" w:hAnsi="Times New Roman" w:cs="Times New Roman"/>
        </w:rPr>
      </w:pPr>
    </w:p>
    <w:p w:rsidR="00AA1EE6" w:rsidRPr="001710F0" w:rsidRDefault="00AA1EE6" w:rsidP="001710F0">
      <w:pPr>
        <w:pStyle w:val="a5"/>
        <w:numPr>
          <w:ilvl w:val="1"/>
          <w:numId w:val="41"/>
        </w:numPr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Цена услуг, оказываемых Исполнителем в соответствии с настоящим Договором,</w:t>
      </w:r>
    </w:p>
    <w:p w:rsidR="00AA1EE6" w:rsidRPr="002F2541" w:rsidRDefault="00AA1EE6" w:rsidP="00824603">
      <w:pPr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>составляет</w:t>
      </w:r>
      <w:proofErr w:type="gramStart"/>
      <w:r w:rsidRPr="002F2541">
        <w:rPr>
          <w:rFonts w:ascii="Times New Roman" w:hAnsi="Times New Roman" w:cs="Times New Roman"/>
        </w:rPr>
        <w:tab/>
        <w:t>(</w:t>
      </w:r>
      <w:r w:rsidRPr="002F2541">
        <w:rPr>
          <w:rFonts w:ascii="Times New Roman" w:hAnsi="Times New Roman" w:cs="Times New Roman"/>
        </w:rPr>
        <w:tab/>
        <w:t xml:space="preserve">) </w:t>
      </w:r>
      <w:proofErr w:type="gramEnd"/>
      <w:r w:rsidRPr="002F2541">
        <w:rPr>
          <w:rFonts w:ascii="Times New Roman" w:hAnsi="Times New Roman" w:cs="Times New Roman"/>
        </w:rPr>
        <w:t>рублей в месяц.</w:t>
      </w:r>
    </w:p>
    <w:p w:rsidR="00AA1EE6" w:rsidRPr="001710F0" w:rsidRDefault="00AA1EE6" w:rsidP="007F5169">
      <w:pPr>
        <w:pStyle w:val="a5"/>
        <w:numPr>
          <w:ilvl w:val="1"/>
          <w:numId w:val="45"/>
        </w:numPr>
        <w:ind w:left="0" w:firstLine="284"/>
        <w:jc w:val="both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 xml:space="preserve">Цена услуг, установленная п. 3.1 настоящего Договора, </w:t>
      </w:r>
      <w:r w:rsidR="000D42C9">
        <w:rPr>
          <w:rFonts w:ascii="Times New Roman" w:hAnsi="Times New Roman" w:cs="Times New Roman"/>
        </w:rPr>
        <w:t xml:space="preserve"> </w:t>
      </w:r>
      <w:r w:rsidRPr="001710F0">
        <w:rPr>
          <w:rFonts w:ascii="Times New Roman" w:hAnsi="Times New Roman" w:cs="Times New Roman"/>
        </w:rPr>
        <w:t>уплачивается Заказчиком</w:t>
      </w:r>
    </w:p>
    <w:p w:rsidR="00AA1EE6" w:rsidRPr="002F2541" w:rsidRDefault="00AA1EE6" w:rsidP="000D42C9">
      <w:pPr>
        <w:jc w:val="both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 xml:space="preserve">в течение </w:t>
      </w:r>
      <w:r w:rsidRPr="002F2541">
        <w:rPr>
          <w:rFonts w:ascii="Times New Roman" w:hAnsi="Times New Roman" w:cs="Times New Roman"/>
        </w:rPr>
        <w:tab/>
        <w:t xml:space="preserve"> дней с момента подписания Сторонами Акта оказанных услуг в</w:t>
      </w:r>
      <w:r w:rsidR="000D42C9">
        <w:rPr>
          <w:rFonts w:ascii="Times New Roman" w:hAnsi="Times New Roman" w:cs="Times New Roman"/>
        </w:rPr>
        <w:t xml:space="preserve"> </w:t>
      </w:r>
      <w:r w:rsidRPr="002F2541">
        <w:rPr>
          <w:rFonts w:ascii="Times New Roman" w:hAnsi="Times New Roman" w:cs="Times New Roman"/>
        </w:rPr>
        <w:t>порядке, предусмотренном п. 2.3 настоящего Договора.</w:t>
      </w:r>
    </w:p>
    <w:p w:rsidR="00AA1EE6" w:rsidRPr="001710F0" w:rsidRDefault="00AA1EE6" w:rsidP="007F5169">
      <w:pPr>
        <w:pStyle w:val="a5"/>
        <w:numPr>
          <w:ilvl w:val="1"/>
          <w:numId w:val="45"/>
        </w:numPr>
        <w:ind w:left="0" w:firstLine="284"/>
        <w:jc w:val="both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Оплата по настоящему Договору производится путем перечисления денежных средств на счет Исполнителя либо путем выдачи Исполнителю наличных денежных средств из кассы Заказчика.</w:t>
      </w:r>
    </w:p>
    <w:p w:rsidR="00AA1EE6" w:rsidRPr="001710F0" w:rsidRDefault="00AA1EE6" w:rsidP="007F5169">
      <w:pPr>
        <w:pStyle w:val="a5"/>
        <w:numPr>
          <w:ilvl w:val="1"/>
          <w:numId w:val="45"/>
        </w:numPr>
        <w:ind w:left="0" w:firstLine="284"/>
        <w:jc w:val="both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В случае невозможности исполнения, возникшей по вине Заказчика, услуги подлежат оплате в полном объеме.</w:t>
      </w:r>
    </w:p>
    <w:p w:rsidR="00AA1EE6" w:rsidRDefault="00AA1EE6" w:rsidP="007F5169">
      <w:pPr>
        <w:pStyle w:val="a5"/>
        <w:numPr>
          <w:ilvl w:val="1"/>
          <w:numId w:val="45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710F0" w:rsidRPr="001710F0" w:rsidRDefault="001710F0" w:rsidP="001710F0">
      <w:pPr>
        <w:pStyle w:val="a5"/>
        <w:ind w:left="360"/>
        <w:rPr>
          <w:rFonts w:ascii="Times New Roman" w:hAnsi="Times New Roman" w:cs="Times New Roman"/>
        </w:rPr>
      </w:pPr>
    </w:p>
    <w:p w:rsidR="00AA1EE6" w:rsidRDefault="00AA1EE6" w:rsidP="007F5169">
      <w:pPr>
        <w:pStyle w:val="a5"/>
        <w:numPr>
          <w:ilvl w:val="0"/>
          <w:numId w:val="45"/>
        </w:numPr>
        <w:jc w:val="center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СРОКИ ОКАЗАНИЯ УСЛУГ</w:t>
      </w:r>
    </w:p>
    <w:p w:rsidR="001710F0" w:rsidRPr="001710F0" w:rsidRDefault="001710F0" w:rsidP="001710F0">
      <w:pPr>
        <w:pStyle w:val="a5"/>
        <w:ind w:left="360"/>
        <w:rPr>
          <w:rFonts w:ascii="Times New Roman" w:hAnsi="Times New Roman" w:cs="Times New Roman"/>
        </w:rPr>
      </w:pP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AA1EE6" w:rsidRPr="002F2541">
        <w:rPr>
          <w:rFonts w:ascii="Times New Roman" w:hAnsi="Times New Roman" w:cs="Times New Roman"/>
        </w:rPr>
        <w:t>Исполнитель обязуется оказать услуги, установленные п. 1.1 настоящего Договора, в следующие сроки:</w:t>
      </w:r>
    </w:p>
    <w:p w:rsidR="00AA1EE6" w:rsidRPr="002F2541" w:rsidRDefault="001710F0" w:rsidP="000D42C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AA1EE6" w:rsidRPr="002F2541">
        <w:rPr>
          <w:rFonts w:ascii="Times New Roman" w:hAnsi="Times New Roman" w:cs="Times New Roman"/>
        </w:rPr>
        <w:t>Начало оказания услуг -"</w:t>
      </w:r>
      <w:r>
        <w:rPr>
          <w:rFonts w:ascii="Times New Roman" w:hAnsi="Times New Roman" w:cs="Times New Roman"/>
        </w:rPr>
        <w:t>___</w:t>
      </w:r>
      <w:r w:rsidR="00AA1EE6" w:rsidRPr="002F254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_______</w:t>
      </w:r>
      <w:proofErr w:type="gramStart"/>
      <w:r w:rsidR="00AA1EE6" w:rsidRPr="002F2541">
        <w:rPr>
          <w:rFonts w:ascii="Times New Roman" w:hAnsi="Times New Roman" w:cs="Times New Roman"/>
        </w:rPr>
        <w:t>г</w:t>
      </w:r>
      <w:proofErr w:type="gramEnd"/>
      <w:r w:rsidR="00AA1EE6" w:rsidRPr="002F2541">
        <w:rPr>
          <w:rFonts w:ascii="Times New Roman" w:hAnsi="Times New Roman" w:cs="Times New Roman"/>
        </w:rPr>
        <w:t>.</w:t>
      </w:r>
    </w:p>
    <w:p w:rsidR="00AA1EE6" w:rsidRPr="002F2541" w:rsidRDefault="001710F0" w:rsidP="000D42C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 </w:t>
      </w:r>
      <w:r w:rsidR="00AA1EE6" w:rsidRPr="002F2541">
        <w:rPr>
          <w:rFonts w:ascii="Times New Roman" w:hAnsi="Times New Roman" w:cs="Times New Roman"/>
        </w:rPr>
        <w:t>Окончание оказания услуг -"</w:t>
      </w:r>
      <w:r>
        <w:rPr>
          <w:rFonts w:ascii="Times New Roman" w:hAnsi="Times New Roman" w:cs="Times New Roman"/>
        </w:rPr>
        <w:t>_______</w:t>
      </w:r>
      <w:r w:rsidR="00AA1EE6" w:rsidRPr="002F254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______</w:t>
      </w:r>
      <w:proofErr w:type="gramStart"/>
      <w:r w:rsidR="00AA1EE6" w:rsidRPr="002F2541">
        <w:rPr>
          <w:rFonts w:ascii="Times New Roman" w:hAnsi="Times New Roman" w:cs="Times New Roman"/>
        </w:rPr>
        <w:t>г</w:t>
      </w:r>
      <w:proofErr w:type="gramEnd"/>
      <w:r w:rsidR="00AA1EE6" w:rsidRPr="002F2541">
        <w:rPr>
          <w:rFonts w:ascii="Times New Roman" w:hAnsi="Times New Roman" w:cs="Times New Roman"/>
        </w:rPr>
        <w:t>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 w:rsidR="00AA1EE6" w:rsidRPr="002F2541">
        <w:rPr>
          <w:rFonts w:ascii="Times New Roman" w:hAnsi="Times New Roman" w:cs="Times New Roman"/>
        </w:rPr>
        <w:t>Исполнитель в</w:t>
      </w:r>
      <w:r w:rsidR="000C5A20">
        <w:rPr>
          <w:rFonts w:ascii="Times New Roman" w:hAnsi="Times New Roman" w:cs="Times New Roman"/>
        </w:rPr>
        <w:t xml:space="preserve"> </w:t>
      </w:r>
      <w:r w:rsidR="00AA1EE6" w:rsidRPr="002F2541">
        <w:rPr>
          <w:rFonts w:ascii="Times New Roman" w:hAnsi="Times New Roman" w:cs="Times New Roman"/>
        </w:rPr>
        <w:t>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</w:t>
      </w:r>
      <w:r w:rsidR="000C5A20">
        <w:rPr>
          <w:rFonts w:ascii="Times New Roman" w:hAnsi="Times New Roman" w:cs="Times New Roman"/>
        </w:rPr>
        <w:t>ору, в частности не предоставлен</w:t>
      </w:r>
      <w:r w:rsidR="00AA1EE6" w:rsidRPr="002F2541">
        <w:rPr>
          <w:rFonts w:ascii="Times New Roman" w:hAnsi="Times New Roman" w:cs="Times New Roman"/>
        </w:rPr>
        <w:t>ие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  <w:proofErr w:type="gramEnd"/>
    </w:p>
    <w:p w:rsidR="001710F0" w:rsidRDefault="001710F0" w:rsidP="00824603">
      <w:pPr>
        <w:rPr>
          <w:rFonts w:ascii="Times New Roman" w:hAnsi="Times New Roman" w:cs="Times New Roman"/>
        </w:rPr>
      </w:pPr>
    </w:p>
    <w:p w:rsidR="00AA1EE6" w:rsidRPr="001710F0" w:rsidRDefault="00AA1EE6" w:rsidP="007F5169">
      <w:pPr>
        <w:pStyle w:val="a5"/>
        <w:numPr>
          <w:ilvl w:val="0"/>
          <w:numId w:val="45"/>
        </w:numPr>
        <w:jc w:val="center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ОТВЕТСТВЕННОСТЬ СТОРОН</w:t>
      </w:r>
    </w:p>
    <w:p w:rsidR="001710F0" w:rsidRDefault="001710F0" w:rsidP="00824603">
      <w:pPr>
        <w:rPr>
          <w:rFonts w:ascii="Times New Roman" w:hAnsi="Times New Roman" w:cs="Times New Roman"/>
        </w:rPr>
      </w:pP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AA1EE6" w:rsidRPr="002F2541">
        <w:rPr>
          <w:rFonts w:ascii="Times New Roman" w:hAnsi="Times New Roman" w:cs="Times New Roman"/>
        </w:rPr>
        <w:t xml:space="preserve">В случае нарушения срока оплаты услуг, установленного п. 3.2 настоящего Договора, Исполнитель вправе потребовать от Заказчика уплаты неустойки в размере </w:t>
      </w:r>
      <w:r>
        <w:rPr>
          <w:rFonts w:ascii="Times New Roman" w:hAnsi="Times New Roman" w:cs="Times New Roman"/>
        </w:rPr>
        <w:t>________</w:t>
      </w:r>
      <w:r w:rsidR="00AA1EE6" w:rsidRPr="002F2541">
        <w:rPr>
          <w:rFonts w:ascii="Times New Roman" w:hAnsi="Times New Roman" w:cs="Times New Roman"/>
        </w:rPr>
        <w:t>% от неоплаченной в срок суммы за каждый день просрочки.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AA1EE6" w:rsidRPr="002F2541">
        <w:rPr>
          <w:rFonts w:ascii="Times New Roman" w:hAnsi="Times New Roman" w:cs="Times New Roman"/>
        </w:rPr>
        <w:t>В случае нарушения сроков оказания услуг, установленных п. 4.1 настоящего</w:t>
      </w:r>
    </w:p>
    <w:p w:rsidR="00AA1EE6" w:rsidRPr="002F2541" w:rsidRDefault="00AA1EE6" w:rsidP="000D42C9">
      <w:pPr>
        <w:jc w:val="both"/>
        <w:rPr>
          <w:rFonts w:ascii="Times New Roman" w:hAnsi="Times New Roman" w:cs="Times New Roman"/>
        </w:rPr>
      </w:pPr>
      <w:r w:rsidRPr="002F2541">
        <w:rPr>
          <w:rFonts w:ascii="Times New Roman" w:hAnsi="Times New Roman" w:cs="Times New Roman"/>
        </w:rPr>
        <w:t>Договора, Заказчик вправе потребовать от Исполнителя уплаты неустойки в размере</w:t>
      </w:r>
      <w:proofErr w:type="gramStart"/>
      <w:r w:rsidRPr="002F2541">
        <w:rPr>
          <w:rFonts w:ascii="Times New Roman" w:hAnsi="Times New Roman" w:cs="Times New Roman"/>
        </w:rPr>
        <w:t xml:space="preserve"> </w:t>
      </w:r>
      <w:r w:rsidR="001710F0">
        <w:rPr>
          <w:rFonts w:ascii="Times New Roman" w:hAnsi="Times New Roman" w:cs="Times New Roman"/>
        </w:rPr>
        <w:t>_____</w:t>
      </w:r>
      <w:r w:rsidRPr="002F2541">
        <w:rPr>
          <w:rFonts w:ascii="Times New Roman" w:hAnsi="Times New Roman" w:cs="Times New Roman"/>
        </w:rPr>
        <w:t>(</w:t>
      </w:r>
      <w:r w:rsidR="001710F0">
        <w:rPr>
          <w:rFonts w:ascii="Times New Roman" w:hAnsi="Times New Roman" w:cs="Times New Roman"/>
        </w:rPr>
        <w:t xml:space="preserve">_____) </w:t>
      </w:r>
      <w:r w:rsidRPr="002F2541">
        <w:rPr>
          <w:rFonts w:ascii="Times New Roman" w:hAnsi="Times New Roman" w:cs="Times New Roman"/>
        </w:rPr>
        <w:t xml:space="preserve"> </w:t>
      </w:r>
      <w:proofErr w:type="gramEnd"/>
      <w:r w:rsidRPr="002F2541">
        <w:rPr>
          <w:rFonts w:ascii="Times New Roman" w:hAnsi="Times New Roman" w:cs="Times New Roman"/>
        </w:rPr>
        <w:t>рублей за каждый день просрочки.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AA1EE6" w:rsidRPr="002F2541">
        <w:rPr>
          <w:rFonts w:ascii="Times New Roman" w:hAnsi="Times New Roman" w:cs="Times New Roman"/>
        </w:rPr>
        <w:t>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1710F0" w:rsidRDefault="001710F0" w:rsidP="00824603">
      <w:pPr>
        <w:rPr>
          <w:rFonts w:ascii="Times New Roman" w:hAnsi="Times New Roman" w:cs="Times New Roman"/>
        </w:rPr>
      </w:pPr>
    </w:p>
    <w:p w:rsidR="00AA1EE6" w:rsidRPr="001710F0" w:rsidRDefault="00AA1EE6" w:rsidP="007F5169">
      <w:pPr>
        <w:pStyle w:val="a5"/>
        <w:numPr>
          <w:ilvl w:val="0"/>
          <w:numId w:val="45"/>
        </w:numPr>
        <w:jc w:val="center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ПРОЧИЕ УСЛОВИЯ</w:t>
      </w:r>
    </w:p>
    <w:p w:rsidR="001710F0" w:rsidRDefault="001710F0" w:rsidP="00824603">
      <w:pPr>
        <w:rPr>
          <w:rFonts w:ascii="Times New Roman" w:hAnsi="Times New Roman" w:cs="Times New Roman"/>
        </w:rPr>
      </w:pPr>
    </w:p>
    <w:p w:rsidR="00824603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AA1EE6" w:rsidRPr="002F2541">
        <w:rPr>
          <w:rFonts w:ascii="Times New Roman" w:hAnsi="Times New Roman" w:cs="Times New Roman"/>
        </w:rPr>
        <w:t>Настоящий Договор вступает в силу с момента его подписания и действует до исполнения Сторонами всех обязательств по нему.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AA1EE6" w:rsidRPr="002F2541">
        <w:rPr>
          <w:rFonts w:ascii="Times New Roman" w:hAnsi="Times New Roman" w:cs="Times New Roman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AA1EE6" w:rsidRPr="002F2541">
        <w:rPr>
          <w:rFonts w:ascii="Times New Roman" w:hAnsi="Times New Roman" w:cs="Times New Roman"/>
        </w:rPr>
        <w:t xml:space="preserve">Разногласия, связанные с исполнением настоящего Договора, если они не </w:t>
      </w:r>
      <w:r w:rsidR="00AA1EE6" w:rsidRPr="002F2541">
        <w:rPr>
          <w:rFonts w:ascii="Times New Roman" w:hAnsi="Times New Roman" w:cs="Times New Roman"/>
        </w:rPr>
        <w:lastRenderedPageBreak/>
        <w:t>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6.4. </w:t>
      </w:r>
      <w:r w:rsidR="00AA1EE6" w:rsidRPr="002F2541">
        <w:rPr>
          <w:rFonts w:ascii="Times New Roman" w:hAnsi="Times New Roman" w:cs="Times New Roman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</w:t>
      </w:r>
      <w:r w:rsidR="00AA1EE6" w:rsidRPr="002F2541">
        <w:rPr>
          <w:rFonts w:ascii="Times New Roman" w:hAnsi="Times New Roman" w:cs="Times New Roman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AA1EE6" w:rsidRPr="002F2541" w:rsidRDefault="001710F0" w:rsidP="000D42C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="00AA1EE6" w:rsidRPr="002F2541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1710F0" w:rsidRDefault="001710F0" w:rsidP="00824603">
      <w:pPr>
        <w:rPr>
          <w:rFonts w:ascii="Times New Roman" w:hAnsi="Times New Roman" w:cs="Times New Roman"/>
        </w:rPr>
      </w:pPr>
    </w:p>
    <w:p w:rsidR="00AA1EE6" w:rsidRPr="001710F0" w:rsidRDefault="00AA1EE6" w:rsidP="007F5169">
      <w:pPr>
        <w:pStyle w:val="a5"/>
        <w:numPr>
          <w:ilvl w:val="0"/>
          <w:numId w:val="45"/>
        </w:numPr>
        <w:jc w:val="center"/>
        <w:rPr>
          <w:rFonts w:ascii="Times New Roman" w:hAnsi="Times New Roman" w:cs="Times New Roman"/>
        </w:rPr>
      </w:pPr>
      <w:r w:rsidRPr="001710F0">
        <w:rPr>
          <w:rFonts w:ascii="Times New Roman" w:hAnsi="Times New Roman" w:cs="Times New Roman"/>
        </w:rPr>
        <w:t>АДРЕСА И ДРУГИЕ РЕКВИЗИТЫ СТОРОН</w:t>
      </w:r>
    </w:p>
    <w:p w:rsidR="001710F0" w:rsidRDefault="001710F0" w:rsidP="00824603">
      <w:pPr>
        <w:rPr>
          <w:rFonts w:ascii="Times New Roman" w:hAnsi="Times New Roman" w:cs="Times New Roman"/>
        </w:rPr>
      </w:pPr>
    </w:p>
    <w:p w:rsidR="0095168D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 _________________________________________________________________</w:t>
      </w:r>
    </w:p>
    <w:p w:rsidR="001710F0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710F0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710F0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_____________________________________________________________</w:t>
      </w:r>
    </w:p>
    <w:p w:rsidR="001710F0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710F0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ЗАКАЗЧИК                                                                                ИСПОЛНИТЕЛЬ</w:t>
      </w: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    ______________________</w:t>
      </w: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</w:p>
    <w:p w:rsidR="001710F0" w:rsidRDefault="001710F0" w:rsidP="001710F0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М.П.                                                                                                М.П. </w:t>
      </w:r>
    </w:p>
    <w:p w:rsidR="001710F0" w:rsidRPr="002F2541" w:rsidRDefault="001710F0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95168D" w:rsidRPr="002F2541" w:rsidRDefault="0095168D" w:rsidP="00847998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95168D" w:rsidRPr="002F2541" w:rsidRDefault="0095168D" w:rsidP="00037274">
      <w:pPr>
        <w:pStyle w:val="210"/>
        <w:shd w:val="clear" w:color="auto" w:fill="auto"/>
        <w:tabs>
          <w:tab w:val="left" w:pos="662"/>
        </w:tabs>
        <w:spacing w:before="0" w:after="0" w:line="240" w:lineRule="auto"/>
        <w:ind w:firstLine="567"/>
        <w:contextualSpacing/>
        <w:jc w:val="both"/>
        <w:rPr>
          <w:sz w:val="24"/>
          <w:szCs w:val="24"/>
        </w:rPr>
      </w:pPr>
    </w:p>
    <w:sectPr w:rsidR="0095168D" w:rsidRPr="002F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D046D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9BC4594A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22A2FD7"/>
    <w:multiLevelType w:val="multilevel"/>
    <w:tmpl w:val="12524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9F35A8F"/>
    <w:multiLevelType w:val="hybridMultilevel"/>
    <w:tmpl w:val="AE7EB692"/>
    <w:lvl w:ilvl="0" w:tplc="35406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0D2035A5"/>
    <w:multiLevelType w:val="hybridMultilevel"/>
    <w:tmpl w:val="886AE3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16782801"/>
    <w:multiLevelType w:val="hybridMultilevel"/>
    <w:tmpl w:val="CE006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9105FA"/>
    <w:multiLevelType w:val="multilevel"/>
    <w:tmpl w:val="DCE26E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4">
    <w:nsid w:val="28FF7E0E"/>
    <w:multiLevelType w:val="hybridMultilevel"/>
    <w:tmpl w:val="71E6128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2F785509"/>
    <w:multiLevelType w:val="multilevel"/>
    <w:tmpl w:val="03589120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2273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833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4313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5233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6153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13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633" w:hanging="2160"/>
      </w:pPr>
      <w:rPr>
        <w:rFonts w:hint="default"/>
        <w:i w:val="0"/>
        <w:color w:val="000000"/>
      </w:rPr>
    </w:lvl>
  </w:abstractNum>
  <w:abstractNum w:abstractNumId="26">
    <w:nsid w:val="36A80FD7"/>
    <w:multiLevelType w:val="hybridMultilevel"/>
    <w:tmpl w:val="B7664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020A29"/>
    <w:multiLevelType w:val="multilevel"/>
    <w:tmpl w:val="EF5E85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0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  <w:color w:val="000000"/>
      </w:rPr>
    </w:lvl>
  </w:abstractNum>
  <w:abstractNum w:abstractNumId="28">
    <w:nsid w:val="38682AD8"/>
    <w:multiLevelType w:val="multilevel"/>
    <w:tmpl w:val="4E12726E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0" w:hanging="540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13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7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  <w:color w:val="000000"/>
      </w:rPr>
    </w:lvl>
  </w:abstractNum>
  <w:abstractNum w:abstractNumId="29">
    <w:nsid w:val="3BCE1614"/>
    <w:multiLevelType w:val="multilevel"/>
    <w:tmpl w:val="227EA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06F1D45"/>
    <w:multiLevelType w:val="hybridMultilevel"/>
    <w:tmpl w:val="361896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187F68"/>
    <w:multiLevelType w:val="hybridMultilevel"/>
    <w:tmpl w:val="141CC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AB2F51"/>
    <w:multiLevelType w:val="multilevel"/>
    <w:tmpl w:val="5AA8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>
    <w:nsid w:val="4FE255E2"/>
    <w:multiLevelType w:val="hybridMultilevel"/>
    <w:tmpl w:val="8684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E576D8"/>
    <w:multiLevelType w:val="multilevel"/>
    <w:tmpl w:val="0DA613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52E555A3"/>
    <w:multiLevelType w:val="multilevel"/>
    <w:tmpl w:val="4C42E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36">
    <w:nsid w:val="54871923"/>
    <w:multiLevelType w:val="hybridMultilevel"/>
    <w:tmpl w:val="FA764D9A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7">
    <w:nsid w:val="58520A24"/>
    <w:multiLevelType w:val="multilevel"/>
    <w:tmpl w:val="ACB41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5F4E0669"/>
    <w:multiLevelType w:val="multilevel"/>
    <w:tmpl w:val="475E48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9">
    <w:nsid w:val="613A43B0"/>
    <w:multiLevelType w:val="multilevel"/>
    <w:tmpl w:val="14D69D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100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40">
    <w:nsid w:val="614B56FF"/>
    <w:multiLevelType w:val="hybridMultilevel"/>
    <w:tmpl w:val="861EB2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630628FA"/>
    <w:multiLevelType w:val="multilevel"/>
    <w:tmpl w:val="86CEED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2">
    <w:nsid w:val="652167AD"/>
    <w:multiLevelType w:val="multilevel"/>
    <w:tmpl w:val="299A65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846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9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7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2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928" w:hanging="1440"/>
      </w:pPr>
      <w:rPr>
        <w:rFonts w:hint="default"/>
        <w:color w:val="000000"/>
      </w:rPr>
    </w:lvl>
  </w:abstractNum>
  <w:abstractNum w:abstractNumId="43">
    <w:nsid w:val="6F210DC7"/>
    <w:multiLevelType w:val="multilevel"/>
    <w:tmpl w:val="756C2A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4">
    <w:nsid w:val="7C215CBA"/>
    <w:multiLevelType w:val="hybridMultilevel"/>
    <w:tmpl w:val="B6521634"/>
    <w:lvl w:ilvl="0" w:tplc="019643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>
    <w:nsid w:val="7E445867"/>
    <w:multiLevelType w:val="multilevel"/>
    <w:tmpl w:val="67C8D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2"/>
  </w:num>
  <w:num w:numId="12">
    <w:abstractNumId w:val="19"/>
  </w:num>
  <w:num w:numId="13">
    <w:abstractNumId w:val="45"/>
  </w:num>
  <w:num w:numId="14">
    <w:abstractNumId w:val="21"/>
  </w:num>
  <w:num w:numId="15">
    <w:abstractNumId w:val="24"/>
  </w:num>
  <w:num w:numId="16">
    <w:abstractNumId w:val="30"/>
  </w:num>
  <w:num w:numId="17">
    <w:abstractNumId w:val="40"/>
  </w:num>
  <w:num w:numId="18">
    <w:abstractNumId w:val="36"/>
  </w:num>
  <w:num w:numId="19">
    <w:abstractNumId w:val="26"/>
  </w:num>
  <w:num w:numId="20">
    <w:abstractNumId w:val="31"/>
  </w:num>
  <w:num w:numId="21">
    <w:abstractNumId w:val="22"/>
  </w:num>
  <w:num w:numId="22">
    <w:abstractNumId w:val="34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33"/>
  </w:num>
  <w:num w:numId="32">
    <w:abstractNumId w:val="25"/>
  </w:num>
  <w:num w:numId="33">
    <w:abstractNumId w:val="20"/>
  </w:num>
  <w:num w:numId="34">
    <w:abstractNumId w:val="18"/>
  </w:num>
  <w:num w:numId="35">
    <w:abstractNumId w:val="35"/>
  </w:num>
  <w:num w:numId="36">
    <w:abstractNumId w:val="37"/>
  </w:num>
  <w:num w:numId="37">
    <w:abstractNumId w:val="32"/>
  </w:num>
  <w:num w:numId="38">
    <w:abstractNumId w:val="39"/>
  </w:num>
  <w:num w:numId="39">
    <w:abstractNumId w:val="23"/>
  </w:num>
  <w:num w:numId="40">
    <w:abstractNumId w:val="28"/>
  </w:num>
  <w:num w:numId="41">
    <w:abstractNumId w:val="29"/>
  </w:num>
  <w:num w:numId="42">
    <w:abstractNumId w:val="38"/>
  </w:num>
  <w:num w:numId="43">
    <w:abstractNumId w:val="41"/>
  </w:num>
  <w:num w:numId="44">
    <w:abstractNumId w:val="43"/>
  </w:num>
  <w:num w:numId="45">
    <w:abstractNumId w:val="44"/>
  </w:num>
  <w:num w:numId="46">
    <w:abstractNumId w:val="27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0"/>
    <w:rsid w:val="00033486"/>
    <w:rsid w:val="0003392F"/>
    <w:rsid w:val="00037274"/>
    <w:rsid w:val="00037D35"/>
    <w:rsid w:val="00097522"/>
    <w:rsid w:val="000C4570"/>
    <w:rsid w:val="000C5A20"/>
    <w:rsid w:val="000D42C9"/>
    <w:rsid w:val="000F3476"/>
    <w:rsid w:val="00161EA3"/>
    <w:rsid w:val="001710F0"/>
    <w:rsid w:val="001A6880"/>
    <w:rsid w:val="00200E53"/>
    <w:rsid w:val="00221272"/>
    <w:rsid w:val="00246966"/>
    <w:rsid w:val="00263DB1"/>
    <w:rsid w:val="002F2541"/>
    <w:rsid w:val="0032738C"/>
    <w:rsid w:val="00330D17"/>
    <w:rsid w:val="00333B6F"/>
    <w:rsid w:val="00337691"/>
    <w:rsid w:val="003561D0"/>
    <w:rsid w:val="00397140"/>
    <w:rsid w:val="003C58A0"/>
    <w:rsid w:val="003E3B16"/>
    <w:rsid w:val="004037A2"/>
    <w:rsid w:val="004720AF"/>
    <w:rsid w:val="00480600"/>
    <w:rsid w:val="00485A66"/>
    <w:rsid w:val="004A7015"/>
    <w:rsid w:val="004A7803"/>
    <w:rsid w:val="004B35B4"/>
    <w:rsid w:val="004C74D6"/>
    <w:rsid w:val="004D745B"/>
    <w:rsid w:val="005115B7"/>
    <w:rsid w:val="0052518C"/>
    <w:rsid w:val="005422A0"/>
    <w:rsid w:val="00591499"/>
    <w:rsid w:val="005A1F5A"/>
    <w:rsid w:val="005A3376"/>
    <w:rsid w:val="005B60C7"/>
    <w:rsid w:val="005C31D7"/>
    <w:rsid w:val="005D0D81"/>
    <w:rsid w:val="005F2703"/>
    <w:rsid w:val="00634D97"/>
    <w:rsid w:val="00635644"/>
    <w:rsid w:val="00640536"/>
    <w:rsid w:val="00666B56"/>
    <w:rsid w:val="0069728A"/>
    <w:rsid w:val="007C02FD"/>
    <w:rsid w:val="007C2F5F"/>
    <w:rsid w:val="007D71A9"/>
    <w:rsid w:val="007E59A5"/>
    <w:rsid w:val="007F5169"/>
    <w:rsid w:val="007F5BC9"/>
    <w:rsid w:val="00807E5F"/>
    <w:rsid w:val="00813E54"/>
    <w:rsid w:val="00824603"/>
    <w:rsid w:val="008264BB"/>
    <w:rsid w:val="00842AC6"/>
    <w:rsid w:val="00847998"/>
    <w:rsid w:val="008A7CB1"/>
    <w:rsid w:val="008D1D1E"/>
    <w:rsid w:val="008D5FCB"/>
    <w:rsid w:val="00935C78"/>
    <w:rsid w:val="0095168D"/>
    <w:rsid w:val="00960826"/>
    <w:rsid w:val="00972720"/>
    <w:rsid w:val="009F2486"/>
    <w:rsid w:val="00A20336"/>
    <w:rsid w:val="00A21742"/>
    <w:rsid w:val="00A43681"/>
    <w:rsid w:val="00A74F3C"/>
    <w:rsid w:val="00A777AC"/>
    <w:rsid w:val="00A83662"/>
    <w:rsid w:val="00AA0043"/>
    <w:rsid w:val="00AA1EE6"/>
    <w:rsid w:val="00AC4C11"/>
    <w:rsid w:val="00B14BB4"/>
    <w:rsid w:val="00B229B1"/>
    <w:rsid w:val="00B533EF"/>
    <w:rsid w:val="00B62328"/>
    <w:rsid w:val="00B93306"/>
    <w:rsid w:val="00BA0F18"/>
    <w:rsid w:val="00BA3240"/>
    <w:rsid w:val="00BC16EF"/>
    <w:rsid w:val="00BE522D"/>
    <w:rsid w:val="00C2475D"/>
    <w:rsid w:val="00C723B3"/>
    <w:rsid w:val="00CA2C98"/>
    <w:rsid w:val="00CD080A"/>
    <w:rsid w:val="00CF0DF4"/>
    <w:rsid w:val="00D33CC8"/>
    <w:rsid w:val="00D77367"/>
    <w:rsid w:val="00D940F6"/>
    <w:rsid w:val="00DD1D64"/>
    <w:rsid w:val="00DF0F35"/>
    <w:rsid w:val="00E31470"/>
    <w:rsid w:val="00E4042A"/>
    <w:rsid w:val="00E41F4E"/>
    <w:rsid w:val="00E53DE9"/>
    <w:rsid w:val="00E6757B"/>
    <w:rsid w:val="00E8259B"/>
    <w:rsid w:val="00E90FD9"/>
    <w:rsid w:val="00E95CB9"/>
    <w:rsid w:val="00EF5CF9"/>
    <w:rsid w:val="00F2605A"/>
    <w:rsid w:val="00F260DA"/>
    <w:rsid w:val="00F30310"/>
    <w:rsid w:val="00F35342"/>
    <w:rsid w:val="00F54382"/>
    <w:rsid w:val="00F5506B"/>
    <w:rsid w:val="00F6059E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6B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6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1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1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5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F5506B"/>
    <w:rPr>
      <w:b/>
      <w:bCs/>
    </w:rPr>
  </w:style>
  <w:style w:type="character" w:customStyle="1" w:styleId="vnytrtxtred">
    <w:name w:val="vnytr_txt_red"/>
    <w:basedOn w:val="a0"/>
    <w:rsid w:val="00F5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506B"/>
    <w:pPr>
      <w:keepNext/>
      <w:keepLines/>
      <w:widowControl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6B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C02FD"/>
    <w:rPr>
      <w:rFonts w:cs="Times New Roman"/>
      <w:color w:val="3B98D3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C02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C02FD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C02FD"/>
    <w:pPr>
      <w:shd w:val="clear" w:color="auto" w:fill="FFFFFF"/>
      <w:spacing w:line="341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7C02FD"/>
    <w:pPr>
      <w:shd w:val="clear" w:color="auto" w:fill="FFFFFF"/>
      <w:spacing w:before="60" w:after="960" w:line="240" w:lineRule="atLeas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4A70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4A701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A7015"/>
    <w:pPr>
      <w:shd w:val="clear" w:color="auto" w:fill="FFFFFF"/>
      <w:spacing w:before="960" w:line="27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Заголовок №2"/>
    <w:basedOn w:val="a"/>
    <w:link w:val="22"/>
    <w:uiPriority w:val="99"/>
    <w:rsid w:val="004A7015"/>
    <w:pPr>
      <w:shd w:val="clear" w:color="auto" w:fill="FFFFFF"/>
      <w:spacing w:after="60" w:line="240" w:lineRule="atLeast"/>
      <w:ind w:hanging="100"/>
      <w:jc w:val="right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A701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Exact"/>
    <w:uiPriority w:val="99"/>
    <w:rsid w:val="004A7015"/>
    <w:pPr>
      <w:shd w:val="clear" w:color="auto" w:fill="FFFFFF"/>
      <w:spacing w:line="187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8">
    <w:name w:val="Основной текст (8)_"/>
    <w:basedOn w:val="a0"/>
    <w:link w:val="81"/>
    <w:uiPriority w:val="99"/>
    <w:locked/>
    <w:rsid w:val="00DD1D64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80">
    <w:name w:val="Основной текст (8) + Не курсив"/>
    <w:basedOn w:val="8"/>
    <w:uiPriority w:val="99"/>
    <w:rsid w:val="00DD1D64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курсив1"/>
    <w:basedOn w:val="8"/>
    <w:uiPriority w:val="99"/>
    <w:rsid w:val="00DD1D64"/>
    <w:rPr>
      <w:rFonts w:ascii="Franklin Gothic Heavy" w:hAnsi="Franklin Gothic Heavy" w:cs="Franklin Gothic Heavy"/>
      <w:i w:val="0"/>
      <w:iCs w:val="0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D1D64"/>
    <w:pPr>
      <w:shd w:val="clear" w:color="auto" w:fill="FFFFFF"/>
      <w:spacing w:line="269" w:lineRule="exact"/>
      <w:ind w:hanging="440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43681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037274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214ptExact">
    <w:name w:val="Основной текст (2) + 14 pt Exact"/>
    <w:basedOn w:val="21"/>
    <w:uiPriority w:val="99"/>
    <w:rsid w:val="00037274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037274"/>
    <w:rPr>
      <w:rFonts w:ascii="Times New Roman" w:hAnsi="Times New Roman" w:cs="Times New Roman"/>
      <w:u w:val="single"/>
      <w:shd w:val="clear" w:color="auto" w:fill="FFFFFF"/>
      <w:lang w:val="en-US" w:eastAsia="en-US"/>
    </w:rPr>
  </w:style>
  <w:style w:type="character" w:customStyle="1" w:styleId="214ptExact1">
    <w:name w:val="Основной текст (2) + 14 pt Exact1"/>
    <w:basedOn w:val="21"/>
    <w:uiPriority w:val="99"/>
    <w:rsid w:val="00037274"/>
    <w:rPr>
      <w:rFonts w:ascii="Times New Roman" w:hAnsi="Times New Roman" w:cs="Times New Roman"/>
      <w:noProof/>
      <w:sz w:val="28"/>
      <w:szCs w:val="28"/>
      <w:u w:val="none"/>
      <w:shd w:val="clear" w:color="auto" w:fill="FFFFFF"/>
    </w:rPr>
  </w:style>
  <w:style w:type="table" w:styleId="a6">
    <w:name w:val="Table Grid"/>
    <w:basedOn w:val="a1"/>
    <w:uiPriority w:val="59"/>
    <w:rsid w:val="0003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7D35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7D3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37D35"/>
  </w:style>
  <w:style w:type="paragraph" w:styleId="ab">
    <w:name w:val="footer"/>
    <w:basedOn w:val="a"/>
    <w:link w:val="ac"/>
    <w:uiPriority w:val="99"/>
    <w:unhideWhenUsed/>
    <w:rsid w:val="00037D35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37D35"/>
  </w:style>
  <w:style w:type="character" w:customStyle="1" w:styleId="5">
    <w:name w:val="Основной текст (5)_"/>
    <w:basedOn w:val="a0"/>
    <w:link w:val="50"/>
    <w:uiPriority w:val="99"/>
    <w:locked/>
    <w:rsid w:val="00F353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3534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35342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10">
    <w:name w:val="Заголовок №31"/>
    <w:basedOn w:val="a"/>
    <w:link w:val="31"/>
    <w:uiPriority w:val="99"/>
    <w:rsid w:val="00F35342"/>
    <w:pPr>
      <w:shd w:val="clear" w:color="auto" w:fill="FFFFFF"/>
      <w:spacing w:before="180" w:after="60" w:line="240" w:lineRule="atLeas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F35342"/>
    <w:pPr>
      <w:shd w:val="clear" w:color="auto" w:fill="FFFFFF"/>
      <w:spacing w:after="300" w:line="269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Exact">
    <w:name w:val="Основной текст (10) Exact"/>
    <w:basedOn w:val="a0"/>
    <w:link w:val="100"/>
    <w:uiPriority w:val="99"/>
    <w:locked/>
    <w:rsid w:val="00AA1EE6"/>
    <w:rPr>
      <w:rFonts w:ascii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locked/>
    <w:rsid w:val="00AA1EE6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AA1EE6"/>
    <w:rPr>
      <w:rFonts w:ascii="Georgia" w:hAnsi="Georgia" w:cs="Georgia"/>
      <w:b/>
      <w:bCs/>
      <w:sz w:val="15"/>
      <w:szCs w:val="15"/>
      <w:shd w:val="clear" w:color="auto" w:fill="FFFFFF"/>
    </w:rPr>
  </w:style>
  <w:style w:type="character" w:customStyle="1" w:styleId="ad">
    <w:name w:val="Оглавление_"/>
    <w:basedOn w:val="a0"/>
    <w:link w:val="ae"/>
    <w:uiPriority w:val="99"/>
    <w:locked/>
    <w:rsid w:val="00AA1EE6"/>
    <w:rPr>
      <w:rFonts w:ascii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AA1EE6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color w:val="auto"/>
      <w:sz w:val="11"/>
      <w:szCs w:val="11"/>
      <w:lang w:eastAsia="en-US"/>
    </w:rPr>
  </w:style>
  <w:style w:type="paragraph" w:customStyle="1" w:styleId="11">
    <w:name w:val="Основной текст (11)"/>
    <w:basedOn w:val="a"/>
    <w:link w:val="11Exact"/>
    <w:uiPriority w:val="99"/>
    <w:rsid w:val="00AA1EE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AA1EE6"/>
    <w:pPr>
      <w:shd w:val="clear" w:color="auto" w:fill="FFFFFF"/>
      <w:spacing w:line="240" w:lineRule="atLeast"/>
    </w:pPr>
    <w:rPr>
      <w:rFonts w:ascii="Georgia" w:eastAsiaTheme="minorHAnsi" w:hAnsi="Georgia" w:cs="Georgia"/>
      <w:b/>
      <w:bCs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uiPriority w:val="99"/>
    <w:rsid w:val="00AA1EE6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506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F5506B"/>
    <w:rPr>
      <w:b/>
      <w:bCs/>
    </w:rPr>
  </w:style>
  <w:style w:type="character" w:customStyle="1" w:styleId="vnytrtxtred">
    <w:name w:val="vnytr_txt_red"/>
    <w:basedOn w:val="a0"/>
    <w:rsid w:val="00F5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2F25-70B7-4173-AE9B-1CFF7E29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6001</Words>
  <Characters>34208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Valentina</cp:lastModifiedBy>
  <cp:revision>2</cp:revision>
  <cp:lastPrinted>2016-06-10T08:19:00Z</cp:lastPrinted>
  <dcterms:created xsi:type="dcterms:W3CDTF">2017-11-29T07:06:00Z</dcterms:created>
  <dcterms:modified xsi:type="dcterms:W3CDTF">2017-11-29T07:06:00Z</dcterms:modified>
</cp:coreProperties>
</file>