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00" w:rsidRDefault="003C4300" w:rsidP="003C4300">
      <w:r>
        <w:rPr>
          <w:noProof/>
        </w:rPr>
        <w:drawing>
          <wp:anchor distT="0" distB="0" distL="114300" distR="114300" simplePos="0" relativeHeight="251659264" behindDoc="0" locked="0" layoutInCell="1" allowOverlap="1" wp14:anchorId="363819B2" wp14:editId="213EA1E0">
            <wp:simplePos x="0" y="0"/>
            <wp:positionH relativeFrom="column">
              <wp:posOffset>2506345</wp:posOffset>
            </wp:positionH>
            <wp:positionV relativeFrom="paragraph">
              <wp:posOffset>-290195</wp:posOffset>
            </wp:positionV>
            <wp:extent cx="6191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300" w:rsidRDefault="003C4300" w:rsidP="003C430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C4300" w:rsidRPr="003C4300" w:rsidRDefault="003C4300" w:rsidP="003C430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C4300">
        <w:rPr>
          <w:rFonts w:ascii="Times New Roman" w:hAnsi="Times New Roman" w:cs="Times New Roman"/>
          <w:b/>
          <w:color w:val="0070C0"/>
          <w:sz w:val="36"/>
          <w:szCs w:val="36"/>
        </w:rPr>
        <w:t>АДМИНИСТРАЦИЯ</w:t>
      </w:r>
    </w:p>
    <w:p w:rsidR="003C4300" w:rsidRPr="003C4300" w:rsidRDefault="003C4300" w:rsidP="003C430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C4300">
        <w:rPr>
          <w:rFonts w:ascii="Times New Roman" w:hAnsi="Times New Roman" w:cs="Times New Roman"/>
          <w:b/>
          <w:color w:val="0070C0"/>
          <w:sz w:val="36"/>
          <w:szCs w:val="36"/>
        </w:rPr>
        <w:t>РУЗСКОГО МУНИЦИПАЛЬНОГО РАЙОНА</w:t>
      </w:r>
    </w:p>
    <w:p w:rsidR="003C4300" w:rsidRDefault="003C4300" w:rsidP="003C4300">
      <w:pPr>
        <w:jc w:val="center"/>
      </w:pPr>
      <w:r w:rsidRPr="003C4300">
        <w:rPr>
          <w:rFonts w:ascii="Times New Roman" w:hAnsi="Times New Roman" w:cs="Times New Roman"/>
          <w:b/>
          <w:color w:val="0070C0"/>
          <w:sz w:val="36"/>
          <w:szCs w:val="36"/>
        </w:rPr>
        <w:t>МОСКОВСКОЙ ОБЛАСТИ</w:t>
      </w:r>
    </w:p>
    <w:p w:rsidR="003C4300" w:rsidRPr="008B35C9" w:rsidRDefault="003C4300" w:rsidP="003C4300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color w:val="3333FF"/>
        </w:rPr>
      </w:pPr>
    </w:p>
    <w:p w:rsidR="003C4300" w:rsidRPr="008B35C9" w:rsidRDefault="003C4300" w:rsidP="003C4300">
      <w:pPr>
        <w:tabs>
          <w:tab w:val="left" w:pos="4076"/>
        </w:tabs>
        <w:contextualSpacing/>
        <w:rPr>
          <w:rFonts w:ascii="Times New Roman" w:hAnsi="Times New Roman" w:cs="Times New Roman"/>
          <w:color w:val="3333FF"/>
          <w:sz w:val="20"/>
          <w:szCs w:val="20"/>
        </w:rPr>
      </w:pPr>
    </w:p>
    <w:p w:rsidR="003C4300" w:rsidRPr="008B35C9" w:rsidRDefault="003C4300" w:rsidP="003C4300">
      <w:pPr>
        <w:pStyle w:val="30"/>
        <w:shd w:val="clear" w:color="auto" w:fill="auto"/>
        <w:spacing w:line="240" w:lineRule="auto"/>
        <w:ind w:right="280"/>
        <w:contextualSpacing/>
        <w:rPr>
          <w:rStyle w:val="3"/>
          <w:b/>
          <w:bCs/>
          <w:color w:val="000000"/>
          <w:sz w:val="40"/>
          <w:szCs w:val="40"/>
        </w:rPr>
      </w:pPr>
      <w:r w:rsidRPr="008B35C9">
        <w:rPr>
          <w:rStyle w:val="3"/>
          <w:b/>
          <w:bCs/>
          <w:color w:val="000000"/>
          <w:sz w:val="40"/>
          <w:szCs w:val="40"/>
        </w:rPr>
        <w:t>ПОСТАНОВЛЕНИЕ</w:t>
      </w:r>
    </w:p>
    <w:p w:rsidR="003C4300" w:rsidRDefault="003C4300" w:rsidP="003C4300">
      <w:pPr>
        <w:pStyle w:val="30"/>
        <w:shd w:val="clear" w:color="auto" w:fill="auto"/>
        <w:spacing w:line="240" w:lineRule="auto"/>
        <w:ind w:right="280"/>
        <w:contextualSpacing/>
        <w:rPr>
          <w:rStyle w:val="3"/>
          <w:b/>
          <w:bCs/>
          <w:color w:val="000000"/>
        </w:rPr>
      </w:pPr>
    </w:p>
    <w:p w:rsidR="00C4159C" w:rsidRDefault="00C4159C" w:rsidP="00C4159C">
      <w:pPr>
        <w:pStyle w:val="30"/>
        <w:shd w:val="clear" w:color="auto" w:fill="auto"/>
        <w:spacing w:line="240" w:lineRule="auto"/>
        <w:ind w:right="280"/>
        <w:contextualSpacing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о</w:t>
      </w:r>
      <w:r w:rsidR="003C4300">
        <w:rPr>
          <w:rStyle w:val="3"/>
          <w:b/>
          <w:bCs/>
          <w:color w:val="000000"/>
        </w:rPr>
        <w:t xml:space="preserve">т </w:t>
      </w:r>
      <w:r w:rsidR="00592BCB" w:rsidRPr="00592BCB">
        <w:rPr>
          <w:rStyle w:val="3"/>
          <w:b/>
          <w:bCs/>
          <w:color w:val="000000"/>
          <w:u w:val="single"/>
        </w:rPr>
        <w:t>12.01.2017 г</w:t>
      </w:r>
      <w:r>
        <w:rPr>
          <w:rStyle w:val="3"/>
          <w:b/>
          <w:bCs/>
          <w:color w:val="000000"/>
        </w:rPr>
        <w:t xml:space="preserve"> № </w:t>
      </w:r>
      <w:r w:rsidR="00592BCB">
        <w:rPr>
          <w:rStyle w:val="3"/>
          <w:b/>
          <w:bCs/>
          <w:color w:val="000000"/>
        </w:rPr>
        <w:t>30</w:t>
      </w:r>
    </w:p>
    <w:p w:rsidR="003C4300" w:rsidRDefault="003C4300" w:rsidP="003C4300">
      <w:pPr>
        <w:pStyle w:val="30"/>
        <w:shd w:val="clear" w:color="auto" w:fill="auto"/>
        <w:spacing w:line="240" w:lineRule="auto"/>
        <w:ind w:right="280"/>
        <w:contextualSpacing/>
        <w:rPr>
          <w:rStyle w:val="3"/>
          <w:b/>
          <w:bCs/>
          <w:color w:val="000000"/>
        </w:rPr>
      </w:pPr>
    </w:p>
    <w:p w:rsidR="00592BCB" w:rsidRPr="007C02FD" w:rsidRDefault="00592BCB" w:rsidP="00592BCB">
      <w:pPr>
        <w:pStyle w:val="21"/>
        <w:shd w:val="clear" w:color="auto" w:fill="auto"/>
        <w:spacing w:before="0" w:after="0" w:line="240" w:lineRule="auto"/>
        <w:ind w:right="14" w:firstLine="0"/>
        <w:contextualSpacing/>
        <w:jc w:val="center"/>
        <w:rPr>
          <w:b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О внесении изменений в постановление  администрации Рузского муниципального района № 3825 от 30.11.2016 года «</w:t>
      </w:r>
      <w:r w:rsidRPr="007C02FD">
        <w:rPr>
          <w:rStyle w:val="2"/>
          <w:b/>
          <w:color w:val="000000"/>
          <w:sz w:val="28"/>
          <w:szCs w:val="28"/>
        </w:rPr>
        <w:t>Об утверждении Положения об оказании платных  услуг, предоставляемых муниципальным автономным учреждени</w:t>
      </w:r>
      <w:r>
        <w:rPr>
          <w:rStyle w:val="2"/>
          <w:b/>
          <w:color w:val="000000"/>
          <w:sz w:val="28"/>
          <w:szCs w:val="28"/>
        </w:rPr>
        <w:t>ем</w:t>
      </w:r>
      <w:r w:rsidRPr="007C02FD">
        <w:rPr>
          <w:rStyle w:val="2"/>
          <w:b/>
          <w:color w:val="000000"/>
          <w:sz w:val="28"/>
          <w:szCs w:val="28"/>
        </w:rPr>
        <w:t xml:space="preserve"> «</w:t>
      </w:r>
      <w:r>
        <w:rPr>
          <w:rStyle w:val="2"/>
          <w:b/>
          <w:color w:val="000000"/>
          <w:sz w:val="28"/>
          <w:szCs w:val="28"/>
        </w:rPr>
        <w:t>Руза 24</w:t>
      </w:r>
      <w:r w:rsidRPr="007C02FD">
        <w:rPr>
          <w:rStyle w:val="2"/>
          <w:b/>
          <w:color w:val="000000"/>
          <w:sz w:val="28"/>
          <w:szCs w:val="28"/>
        </w:rPr>
        <w:t>»</w:t>
      </w:r>
    </w:p>
    <w:p w:rsidR="00592BCB" w:rsidRPr="00FE62B7" w:rsidRDefault="00592BCB" w:rsidP="00592BCB">
      <w:pPr>
        <w:pStyle w:val="21"/>
        <w:shd w:val="clear" w:color="auto" w:fill="auto"/>
        <w:spacing w:before="0" w:after="0" w:line="240" w:lineRule="auto"/>
        <w:ind w:firstLine="580"/>
        <w:contextualSpacing/>
        <w:jc w:val="both"/>
        <w:rPr>
          <w:rStyle w:val="2"/>
          <w:color w:val="000000"/>
          <w:sz w:val="28"/>
          <w:szCs w:val="28"/>
        </w:rPr>
      </w:pPr>
    </w:p>
    <w:p w:rsidR="00592BCB" w:rsidRDefault="00592BCB" w:rsidP="00592BCB">
      <w:pPr>
        <w:pStyle w:val="21"/>
        <w:shd w:val="clear" w:color="auto" w:fill="auto"/>
        <w:spacing w:before="0" w:after="0" w:line="240" w:lineRule="auto"/>
        <w:ind w:firstLine="580"/>
        <w:contextualSpacing/>
        <w:jc w:val="both"/>
        <w:rPr>
          <w:rStyle w:val="2"/>
          <w:color w:val="000000"/>
          <w:sz w:val="28"/>
          <w:szCs w:val="28"/>
        </w:rPr>
      </w:pPr>
      <w:proofErr w:type="gramStart"/>
      <w:r>
        <w:rPr>
          <w:rStyle w:val="2"/>
          <w:color w:val="000000"/>
          <w:sz w:val="28"/>
          <w:szCs w:val="28"/>
        </w:rPr>
        <w:t>В</w:t>
      </w:r>
      <w:r w:rsidRPr="00FE62B7">
        <w:rPr>
          <w:rStyle w:val="2"/>
          <w:color w:val="000000"/>
          <w:sz w:val="28"/>
          <w:szCs w:val="28"/>
        </w:rPr>
        <w:t xml:space="preserve"> соответствии с</w:t>
      </w:r>
      <w:r>
        <w:rPr>
          <w:rStyle w:val="2"/>
          <w:color w:val="000000"/>
          <w:sz w:val="28"/>
          <w:szCs w:val="28"/>
        </w:rPr>
        <w:t xml:space="preserve"> </w:t>
      </w:r>
      <w:r w:rsidRPr="00FE62B7">
        <w:rPr>
          <w:rStyle w:val="2"/>
          <w:color w:val="000000"/>
          <w:sz w:val="28"/>
          <w:szCs w:val="28"/>
        </w:rPr>
        <w:t>Бюджетным кодексом Россий</w:t>
      </w:r>
      <w:bookmarkStart w:id="0" w:name="_GoBack"/>
      <w:bookmarkEnd w:id="0"/>
      <w:r w:rsidRPr="00FE62B7">
        <w:rPr>
          <w:rStyle w:val="2"/>
          <w:color w:val="000000"/>
          <w:sz w:val="28"/>
          <w:szCs w:val="28"/>
        </w:rPr>
        <w:t xml:space="preserve">ской Федерации, Гражданским кодексом Российской Федерации, Налоговым кодексом Российской Федерации, </w:t>
      </w:r>
      <w:r>
        <w:rPr>
          <w:rStyle w:val="2"/>
          <w:color w:val="000000"/>
          <w:sz w:val="28"/>
          <w:szCs w:val="28"/>
        </w:rPr>
        <w:t>Федеральным законом от 03.11.2006 г. №177-ФЗ</w:t>
      </w:r>
      <w:r w:rsidRPr="00FE62B7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«Об автономных учреждениях»</w:t>
      </w:r>
      <w:r w:rsidRPr="00FE62B7">
        <w:rPr>
          <w:rStyle w:val="2"/>
          <w:color w:val="000000"/>
          <w:sz w:val="28"/>
          <w:szCs w:val="28"/>
        </w:rPr>
        <w:t xml:space="preserve">, Федеральным законом от 12.01.1996 </w:t>
      </w:r>
      <w:r w:rsidRPr="00FE62B7">
        <w:rPr>
          <w:rStyle w:val="2"/>
          <w:color w:val="000000"/>
          <w:sz w:val="28"/>
          <w:szCs w:val="28"/>
          <w:lang w:val="en-US"/>
        </w:rPr>
        <w:t>N</w:t>
      </w:r>
      <w:r w:rsidRPr="00FE62B7">
        <w:rPr>
          <w:rStyle w:val="2"/>
          <w:color w:val="000000"/>
          <w:sz w:val="28"/>
          <w:szCs w:val="28"/>
        </w:rPr>
        <w:t xml:space="preserve"> 7-ФЗ "О некоммерческих организациях", </w:t>
      </w:r>
      <w:r>
        <w:rPr>
          <w:rStyle w:val="2"/>
          <w:color w:val="000000"/>
          <w:sz w:val="28"/>
          <w:szCs w:val="28"/>
        </w:rPr>
        <w:t xml:space="preserve">Федеральным законом от 08.05.2006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FE62B7">
        <w:rPr>
          <w:rStyle w:val="2"/>
          <w:color w:val="000000"/>
          <w:sz w:val="28"/>
          <w:szCs w:val="28"/>
        </w:rPr>
        <w:t>Законом РФ от 07.02.1992</w:t>
      </w:r>
      <w:proofErr w:type="gramEnd"/>
      <w:r w:rsidRPr="00FE62B7">
        <w:rPr>
          <w:rStyle w:val="2"/>
          <w:color w:val="000000"/>
          <w:sz w:val="28"/>
          <w:szCs w:val="28"/>
        </w:rPr>
        <w:t xml:space="preserve"> </w:t>
      </w:r>
      <w:r w:rsidRPr="00FE62B7">
        <w:rPr>
          <w:rStyle w:val="2"/>
          <w:color w:val="000000"/>
          <w:sz w:val="28"/>
          <w:szCs w:val="28"/>
          <w:lang w:val="en-US"/>
        </w:rPr>
        <w:t>N</w:t>
      </w:r>
      <w:r w:rsidRPr="00FE62B7">
        <w:rPr>
          <w:rStyle w:val="2"/>
          <w:color w:val="000000"/>
          <w:sz w:val="28"/>
          <w:szCs w:val="28"/>
        </w:rPr>
        <w:t xml:space="preserve"> 2300-1 "О защите прав потребителей», </w:t>
      </w:r>
      <w:r>
        <w:rPr>
          <w:rStyle w:val="2"/>
          <w:color w:val="000000"/>
          <w:sz w:val="28"/>
          <w:szCs w:val="28"/>
        </w:rPr>
        <w:t>руководствуясь</w:t>
      </w:r>
      <w:r w:rsidRPr="00FE62B7">
        <w:rPr>
          <w:rStyle w:val="2"/>
          <w:color w:val="000000"/>
          <w:sz w:val="28"/>
          <w:szCs w:val="28"/>
        </w:rPr>
        <w:t xml:space="preserve"> Уставом </w:t>
      </w:r>
      <w:r>
        <w:rPr>
          <w:rStyle w:val="2"/>
          <w:color w:val="000000"/>
          <w:sz w:val="28"/>
          <w:szCs w:val="28"/>
        </w:rPr>
        <w:t>Рузского муниципального района, постановляю:</w:t>
      </w:r>
    </w:p>
    <w:p w:rsidR="00592BCB" w:rsidRPr="00A4348B" w:rsidRDefault="00592BCB" w:rsidP="00592BCB">
      <w:pPr>
        <w:pStyle w:val="21"/>
        <w:numPr>
          <w:ilvl w:val="0"/>
          <w:numId w:val="41"/>
        </w:numPr>
        <w:shd w:val="clear" w:color="auto" w:fill="auto"/>
        <w:spacing w:before="0" w:after="0" w:line="240" w:lineRule="auto"/>
        <w:ind w:right="14"/>
        <w:contextualSpacing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 xml:space="preserve">Постановление администрации Рузского муниципального района </w:t>
      </w:r>
      <w:r w:rsidRPr="00A4348B">
        <w:rPr>
          <w:rStyle w:val="2"/>
          <w:color w:val="000000"/>
          <w:sz w:val="28"/>
          <w:szCs w:val="28"/>
        </w:rPr>
        <w:t xml:space="preserve">№ 3825 от </w:t>
      </w:r>
      <w:r>
        <w:rPr>
          <w:rStyle w:val="2"/>
          <w:color w:val="000000"/>
          <w:sz w:val="28"/>
          <w:szCs w:val="28"/>
        </w:rPr>
        <w:t>3</w:t>
      </w:r>
      <w:r w:rsidRPr="00A4348B">
        <w:rPr>
          <w:rStyle w:val="2"/>
          <w:color w:val="000000"/>
          <w:sz w:val="28"/>
          <w:szCs w:val="28"/>
        </w:rPr>
        <w:t>0.11.2016 года «Об утверждении Положения об оказании платных  услуг, предоставляемых муниципальным автономным учреждением «Руза 24»</w:t>
      </w:r>
      <w:r>
        <w:rPr>
          <w:rStyle w:val="2"/>
          <w:color w:val="000000"/>
          <w:sz w:val="28"/>
          <w:szCs w:val="28"/>
        </w:rPr>
        <w:t>» дополнить пунктом 2.1. следующего содержания: «Постановление распространяется на правоотношения, возникшие с 01.09.2016 г.»</w:t>
      </w:r>
    </w:p>
    <w:p w:rsidR="00592BCB" w:rsidRPr="00A4348B" w:rsidRDefault="00592BCB" w:rsidP="00592BCB">
      <w:pPr>
        <w:pStyle w:val="a5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48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348B">
        <w:rPr>
          <w:rFonts w:ascii="Times New Roman" w:hAnsi="Times New Roman" w:cs="Times New Roman"/>
          <w:sz w:val="28"/>
          <w:szCs w:val="28"/>
        </w:rPr>
        <w:t xml:space="preserve">остановление в газете «Красное знамя» и разместить на официальном сайте Рузского муниципального района в сети «Интернет». </w:t>
      </w:r>
    </w:p>
    <w:p w:rsidR="00592BCB" w:rsidRPr="00C676A5" w:rsidRDefault="00592BCB" w:rsidP="00592BCB">
      <w:pPr>
        <w:pStyle w:val="a5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6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6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C676A5">
        <w:rPr>
          <w:rFonts w:ascii="Times New Roman" w:hAnsi="Times New Roman" w:cs="Times New Roman"/>
          <w:sz w:val="28"/>
          <w:szCs w:val="28"/>
        </w:rPr>
        <w:t xml:space="preserve"> заместителя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BCB" w:rsidRDefault="00592BCB" w:rsidP="00592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BCB" w:rsidRPr="00592BCB" w:rsidRDefault="00592BCB" w:rsidP="00592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Тарханов</w:t>
      </w:r>
    </w:p>
    <w:p w:rsidR="00592BCB" w:rsidRDefault="00592BCB" w:rsidP="00592BCB">
      <w:pPr>
        <w:widowControl/>
        <w:suppressAutoHyphens/>
        <w:spacing w:after="200" w:line="276" w:lineRule="auto"/>
        <w:jc w:val="both"/>
        <w:rPr>
          <w:rFonts w:ascii="Times New Roman" w:eastAsiaTheme="minorHAnsi" w:hAnsi="Times New Roman" w:cstheme="minorBidi"/>
          <w:color w:val="00000A"/>
          <w:sz w:val="28"/>
          <w:szCs w:val="28"/>
          <w:lang w:eastAsia="en-US"/>
        </w:rPr>
      </w:pPr>
    </w:p>
    <w:p w:rsidR="00592BCB" w:rsidRPr="00382A08" w:rsidRDefault="00592BCB" w:rsidP="00592BCB">
      <w:pPr>
        <w:widowControl/>
        <w:suppressAutoHyphens/>
        <w:spacing w:after="200" w:line="276" w:lineRule="auto"/>
        <w:jc w:val="both"/>
        <w:rPr>
          <w:rFonts w:ascii="Times New Roman" w:eastAsiaTheme="minorHAnsi" w:hAnsi="Times New Roman" w:cstheme="minorBidi"/>
          <w:color w:val="00000A"/>
          <w:sz w:val="28"/>
          <w:szCs w:val="28"/>
          <w:lang w:eastAsia="en-US"/>
        </w:rPr>
      </w:pPr>
      <w:r w:rsidRPr="00382A08">
        <w:rPr>
          <w:rFonts w:ascii="Times New Roman" w:eastAsiaTheme="minorHAnsi" w:hAnsi="Times New Roman" w:cstheme="minorBidi"/>
          <w:color w:val="00000A"/>
          <w:sz w:val="28"/>
          <w:szCs w:val="28"/>
          <w:lang w:eastAsia="en-US"/>
        </w:rPr>
        <w:t xml:space="preserve">Верно: начальник общего отдела               </w:t>
      </w:r>
      <w:r>
        <w:rPr>
          <w:rFonts w:ascii="Times New Roman" w:eastAsiaTheme="minorHAnsi" w:hAnsi="Times New Roman" w:cstheme="minorBidi"/>
          <w:color w:val="00000A"/>
          <w:sz w:val="28"/>
          <w:szCs w:val="28"/>
          <w:lang w:eastAsia="en-US"/>
        </w:rPr>
        <w:t xml:space="preserve">                            </w:t>
      </w:r>
      <w:proofErr w:type="spellStart"/>
      <w:r w:rsidRPr="00382A08">
        <w:rPr>
          <w:rFonts w:ascii="Times New Roman" w:eastAsiaTheme="minorHAnsi" w:hAnsi="Times New Roman" w:cstheme="minorBidi"/>
          <w:color w:val="00000A"/>
          <w:sz w:val="28"/>
          <w:szCs w:val="28"/>
          <w:lang w:eastAsia="en-US"/>
        </w:rPr>
        <w:t>Л.В.Спиридонова</w:t>
      </w:r>
      <w:proofErr w:type="spellEnd"/>
    </w:p>
    <w:p w:rsidR="00592BCB" w:rsidRPr="00382A08" w:rsidRDefault="00592BCB" w:rsidP="00592BC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92BCB" w:rsidRPr="00382A08" w:rsidRDefault="00592BCB" w:rsidP="00592BC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82A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Исп.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Канева Е.П.</w:t>
      </w:r>
    </w:p>
    <w:p w:rsidR="00E22BBA" w:rsidRPr="00592BCB" w:rsidRDefault="00592BCB" w:rsidP="00592BC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82A08">
        <w:rPr>
          <w:rFonts w:ascii="Times New Roman" w:eastAsia="Times New Roman" w:hAnsi="Times New Roman" w:cs="Times New Roman"/>
          <w:color w:val="auto"/>
          <w:sz w:val="20"/>
          <w:szCs w:val="20"/>
        </w:rPr>
        <w:t>Тел. 8(496 27)2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Pr="00382A08">
        <w:rPr>
          <w:rFonts w:ascii="Times New Roman" w:eastAsia="Times New Roman" w:hAnsi="Times New Roman" w:cs="Times New Roman"/>
          <w:color w:val="auto"/>
          <w:sz w:val="20"/>
          <w:szCs w:val="20"/>
        </w:rPr>
        <w:t>-81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</w:p>
    <w:sectPr w:rsidR="00E22BBA" w:rsidRPr="00592BCB" w:rsidSect="00592B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046D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9BC4594A"/>
    <w:lvl w:ilvl="0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1137356"/>
    <w:multiLevelType w:val="multilevel"/>
    <w:tmpl w:val="E59AE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022A2FD7"/>
    <w:multiLevelType w:val="multilevel"/>
    <w:tmpl w:val="12524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9F35A8F"/>
    <w:multiLevelType w:val="hybridMultilevel"/>
    <w:tmpl w:val="AE7EB692"/>
    <w:lvl w:ilvl="0" w:tplc="3540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D2035A5"/>
    <w:multiLevelType w:val="hybridMultilevel"/>
    <w:tmpl w:val="886AE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6782801"/>
    <w:multiLevelType w:val="hybridMultilevel"/>
    <w:tmpl w:val="CE006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9105FA"/>
    <w:multiLevelType w:val="multilevel"/>
    <w:tmpl w:val="DCE26E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25">
    <w:nsid w:val="28FF7E0E"/>
    <w:multiLevelType w:val="hybridMultilevel"/>
    <w:tmpl w:val="71E612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2F785509"/>
    <w:multiLevelType w:val="multilevel"/>
    <w:tmpl w:val="03589120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2273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833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313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233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153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13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633" w:hanging="2160"/>
      </w:pPr>
      <w:rPr>
        <w:rFonts w:hint="default"/>
        <w:i w:val="0"/>
        <w:color w:val="000000"/>
      </w:rPr>
    </w:lvl>
  </w:abstractNum>
  <w:abstractNum w:abstractNumId="27">
    <w:nsid w:val="36A80FD7"/>
    <w:multiLevelType w:val="hybridMultilevel"/>
    <w:tmpl w:val="B7664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682AD8"/>
    <w:multiLevelType w:val="multilevel"/>
    <w:tmpl w:val="4E12726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0" w:hanging="540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3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hint="default"/>
        <w:color w:val="000000"/>
      </w:rPr>
    </w:lvl>
  </w:abstractNum>
  <w:abstractNum w:abstractNumId="29">
    <w:nsid w:val="406F1D45"/>
    <w:multiLevelType w:val="hybridMultilevel"/>
    <w:tmpl w:val="36189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87F68"/>
    <w:multiLevelType w:val="hybridMultilevel"/>
    <w:tmpl w:val="141CC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B2F51"/>
    <w:multiLevelType w:val="multilevel"/>
    <w:tmpl w:val="5AA84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4FE255E2"/>
    <w:multiLevelType w:val="hybridMultilevel"/>
    <w:tmpl w:val="8684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576D8"/>
    <w:multiLevelType w:val="multilevel"/>
    <w:tmpl w:val="0DA613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52E555A3"/>
    <w:multiLevelType w:val="multilevel"/>
    <w:tmpl w:val="4C42E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5">
    <w:nsid w:val="54871923"/>
    <w:multiLevelType w:val="hybridMultilevel"/>
    <w:tmpl w:val="FA764D9A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">
    <w:nsid w:val="58520A24"/>
    <w:multiLevelType w:val="multilevel"/>
    <w:tmpl w:val="ACB41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13A43B0"/>
    <w:multiLevelType w:val="multilevel"/>
    <w:tmpl w:val="14D69D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00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000000"/>
      </w:rPr>
    </w:lvl>
  </w:abstractNum>
  <w:abstractNum w:abstractNumId="38">
    <w:nsid w:val="614B56FF"/>
    <w:multiLevelType w:val="hybridMultilevel"/>
    <w:tmpl w:val="861EB28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9">
    <w:nsid w:val="652167AD"/>
    <w:multiLevelType w:val="multilevel"/>
    <w:tmpl w:val="299A65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6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  <w:color w:val="000000"/>
      </w:rPr>
    </w:lvl>
  </w:abstractNum>
  <w:abstractNum w:abstractNumId="40">
    <w:nsid w:val="7E445867"/>
    <w:multiLevelType w:val="multilevel"/>
    <w:tmpl w:val="67C8D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9"/>
  </w:num>
  <w:num w:numId="12">
    <w:abstractNumId w:val="20"/>
  </w:num>
  <w:num w:numId="13">
    <w:abstractNumId w:val="40"/>
  </w:num>
  <w:num w:numId="14">
    <w:abstractNumId w:val="22"/>
  </w:num>
  <w:num w:numId="15">
    <w:abstractNumId w:val="25"/>
  </w:num>
  <w:num w:numId="16">
    <w:abstractNumId w:val="29"/>
  </w:num>
  <w:num w:numId="17">
    <w:abstractNumId w:val="38"/>
  </w:num>
  <w:num w:numId="18">
    <w:abstractNumId w:val="35"/>
  </w:num>
  <w:num w:numId="19">
    <w:abstractNumId w:val="27"/>
  </w:num>
  <w:num w:numId="20">
    <w:abstractNumId w:val="30"/>
  </w:num>
  <w:num w:numId="21">
    <w:abstractNumId w:val="23"/>
  </w:num>
  <w:num w:numId="22">
    <w:abstractNumId w:val="33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32"/>
  </w:num>
  <w:num w:numId="32">
    <w:abstractNumId w:val="26"/>
  </w:num>
  <w:num w:numId="33">
    <w:abstractNumId w:val="21"/>
  </w:num>
  <w:num w:numId="34">
    <w:abstractNumId w:val="18"/>
  </w:num>
  <w:num w:numId="35">
    <w:abstractNumId w:val="34"/>
  </w:num>
  <w:num w:numId="36">
    <w:abstractNumId w:val="36"/>
  </w:num>
  <w:num w:numId="37">
    <w:abstractNumId w:val="31"/>
  </w:num>
  <w:num w:numId="38">
    <w:abstractNumId w:val="37"/>
  </w:num>
  <w:num w:numId="39">
    <w:abstractNumId w:val="24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0"/>
    <w:rsid w:val="0003392F"/>
    <w:rsid w:val="00037274"/>
    <w:rsid w:val="00037D35"/>
    <w:rsid w:val="00053618"/>
    <w:rsid w:val="00054DF9"/>
    <w:rsid w:val="00097522"/>
    <w:rsid w:val="000C4570"/>
    <w:rsid w:val="000F3476"/>
    <w:rsid w:val="00161EA3"/>
    <w:rsid w:val="00194EE7"/>
    <w:rsid w:val="001A6880"/>
    <w:rsid w:val="00200E53"/>
    <w:rsid w:val="00246966"/>
    <w:rsid w:val="00263DB1"/>
    <w:rsid w:val="002F2541"/>
    <w:rsid w:val="003111B6"/>
    <w:rsid w:val="0032738C"/>
    <w:rsid w:val="00333B6F"/>
    <w:rsid w:val="00337691"/>
    <w:rsid w:val="003561D0"/>
    <w:rsid w:val="00397140"/>
    <w:rsid w:val="003C4300"/>
    <w:rsid w:val="003C58A0"/>
    <w:rsid w:val="003F32D1"/>
    <w:rsid w:val="004720AF"/>
    <w:rsid w:val="00485A66"/>
    <w:rsid w:val="004A7015"/>
    <w:rsid w:val="004B35B4"/>
    <w:rsid w:val="004C74D6"/>
    <w:rsid w:val="005115B7"/>
    <w:rsid w:val="0052518C"/>
    <w:rsid w:val="00591499"/>
    <w:rsid w:val="00592BCB"/>
    <w:rsid w:val="005A1F5A"/>
    <w:rsid w:val="005B60C7"/>
    <w:rsid w:val="005C31D7"/>
    <w:rsid w:val="005F2703"/>
    <w:rsid w:val="00634D97"/>
    <w:rsid w:val="00640536"/>
    <w:rsid w:val="00666B56"/>
    <w:rsid w:val="007C02FD"/>
    <w:rsid w:val="007C2F5F"/>
    <w:rsid w:val="007E59A5"/>
    <w:rsid w:val="007F5BC9"/>
    <w:rsid w:val="00813E54"/>
    <w:rsid w:val="00824603"/>
    <w:rsid w:val="008264BB"/>
    <w:rsid w:val="00847998"/>
    <w:rsid w:val="008D5FCB"/>
    <w:rsid w:val="0095168D"/>
    <w:rsid w:val="00960826"/>
    <w:rsid w:val="009F2486"/>
    <w:rsid w:val="00A20336"/>
    <w:rsid w:val="00A327DA"/>
    <w:rsid w:val="00A43681"/>
    <w:rsid w:val="00A74F3C"/>
    <w:rsid w:val="00A777AC"/>
    <w:rsid w:val="00A83662"/>
    <w:rsid w:val="00AA1EE6"/>
    <w:rsid w:val="00AD2141"/>
    <w:rsid w:val="00AE6458"/>
    <w:rsid w:val="00B533EF"/>
    <w:rsid w:val="00B62328"/>
    <w:rsid w:val="00B93306"/>
    <w:rsid w:val="00BA0F18"/>
    <w:rsid w:val="00BE522D"/>
    <w:rsid w:val="00C4159C"/>
    <w:rsid w:val="00C723B3"/>
    <w:rsid w:val="00CA2C98"/>
    <w:rsid w:val="00CF0DF4"/>
    <w:rsid w:val="00D33CC8"/>
    <w:rsid w:val="00D77367"/>
    <w:rsid w:val="00DD1D64"/>
    <w:rsid w:val="00E22BBA"/>
    <w:rsid w:val="00E31470"/>
    <w:rsid w:val="00E4042A"/>
    <w:rsid w:val="00E53DE9"/>
    <w:rsid w:val="00E6757B"/>
    <w:rsid w:val="00F2605A"/>
    <w:rsid w:val="00F30310"/>
    <w:rsid w:val="00F35342"/>
    <w:rsid w:val="00F54382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02FD"/>
    <w:rPr>
      <w:rFonts w:cs="Times New Roman"/>
      <w:color w:val="3B98D3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C0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7C02F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02FD"/>
    <w:pPr>
      <w:shd w:val="clear" w:color="auto" w:fill="FFFFFF"/>
      <w:spacing w:line="341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7C02FD"/>
    <w:pPr>
      <w:shd w:val="clear" w:color="auto" w:fill="FFFFFF"/>
      <w:spacing w:before="60" w:after="960" w:line="240" w:lineRule="atLeas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4A70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4A701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A7015"/>
    <w:pPr>
      <w:shd w:val="clear" w:color="auto" w:fill="FFFFFF"/>
      <w:spacing w:before="96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0"/>
    <w:uiPriority w:val="99"/>
    <w:rsid w:val="004A7015"/>
    <w:pPr>
      <w:shd w:val="clear" w:color="auto" w:fill="FFFFFF"/>
      <w:spacing w:after="60" w:line="240" w:lineRule="atLeast"/>
      <w:ind w:hanging="100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A701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4A7015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DD1D6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0">
    <w:name w:val="Основной текст (8) + Не курсив"/>
    <w:basedOn w:val="8"/>
    <w:uiPriority w:val="99"/>
    <w:rsid w:val="00DD1D6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8FranklinGothicHeavy">
    <w:name w:val="Основной текст (8) + Franklin Gothic Heavy"/>
    <w:aliases w:val="10 pt,Не курсив1"/>
    <w:basedOn w:val="8"/>
    <w:uiPriority w:val="99"/>
    <w:rsid w:val="00DD1D64"/>
    <w:rPr>
      <w:rFonts w:ascii="Franklin Gothic Heavy" w:hAnsi="Franklin Gothic Heavy" w:cs="Franklin Gothic Heavy"/>
      <w:i w:val="0"/>
      <w:iCs w:val="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1D64"/>
    <w:pPr>
      <w:shd w:val="clear" w:color="auto" w:fill="FFFFFF"/>
      <w:spacing w:line="269" w:lineRule="exact"/>
      <w:ind w:hanging="44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43681"/>
    <w:pPr>
      <w:ind w:left="720"/>
      <w:contextualSpacing/>
    </w:pPr>
  </w:style>
  <w:style w:type="character" w:customStyle="1" w:styleId="2Exact">
    <w:name w:val="Основной текст (2) Exact"/>
    <w:basedOn w:val="a0"/>
    <w:uiPriority w:val="99"/>
    <w:rsid w:val="00037274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"/>
    <w:uiPriority w:val="99"/>
    <w:rsid w:val="000372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4ptExact">
    <w:name w:val="Основной текст (2) + 14 pt Exact"/>
    <w:basedOn w:val="2"/>
    <w:uiPriority w:val="99"/>
    <w:rsid w:val="0003727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rsid w:val="00037274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214ptExact1">
    <w:name w:val="Основной текст (2) + 14 pt Exact1"/>
    <w:basedOn w:val="2"/>
    <w:uiPriority w:val="99"/>
    <w:rsid w:val="00037274"/>
    <w:rPr>
      <w:rFonts w:ascii="Times New Roman" w:hAnsi="Times New Roman" w:cs="Times New Roman"/>
      <w:noProof/>
      <w:sz w:val="28"/>
      <w:szCs w:val="28"/>
      <w:u w:val="none"/>
      <w:shd w:val="clear" w:color="auto" w:fill="FFFFFF"/>
    </w:rPr>
  </w:style>
  <w:style w:type="table" w:styleId="a6">
    <w:name w:val="Table Grid"/>
    <w:basedOn w:val="a1"/>
    <w:uiPriority w:val="39"/>
    <w:rsid w:val="000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D35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7D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7D35"/>
  </w:style>
  <w:style w:type="paragraph" w:styleId="ab">
    <w:name w:val="footer"/>
    <w:basedOn w:val="a"/>
    <w:link w:val="ac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37D35"/>
  </w:style>
  <w:style w:type="character" w:customStyle="1" w:styleId="5">
    <w:name w:val="Основной текст (5)_"/>
    <w:basedOn w:val="a0"/>
    <w:link w:val="50"/>
    <w:uiPriority w:val="99"/>
    <w:locked/>
    <w:rsid w:val="00F353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3534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F35342"/>
    <w:pPr>
      <w:shd w:val="clear" w:color="auto" w:fill="FFFFFF"/>
      <w:spacing w:before="180" w:after="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F35342"/>
    <w:pPr>
      <w:shd w:val="clear" w:color="auto" w:fill="FFFFFF"/>
      <w:spacing w:after="30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Exact">
    <w:name w:val="Основной текст (10) Exact"/>
    <w:basedOn w:val="a0"/>
    <w:link w:val="10"/>
    <w:uiPriority w:val="99"/>
    <w:locked/>
    <w:rsid w:val="00AA1EE6"/>
    <w:rPr>
      <w:rFonts w:ascii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AA1EE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AA1EE6"/>
    <w:rPr>
      <w:rFonts w:ascii="Georgia" w:hAnsi="Georgia" w:cs="Georgia"/>
      <w:b/>
      <w:bCs/>
      <w:sz w:val="15"/>
      <w:szCs w:val="15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locked/>
    <w:rsid w:val="00AA1EE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 (10)"/>
    <w:basedOn w:val="a"/>
    <w:link w:val="10Exact"/>
    <w:uiPriority w:val="99"/>
    <w:rsid w:val="00AA1EE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11"/>
      <w:szCs w:val="11"/>
      <w:lang w:eastAsia="en-US"/>
    </w:rPr>
  </w:style>
  <w:style w:type="paragraph" w:customStyle="1" w:styleId="11">
    <w:name w:val="Основной текст (11)"/>
    <w:basedOn w:val="a"/>
    <w:link w:val="11Exact"/>
    <w:uiPriority w:val="99"/>
    <w:rsid w:val="00AA1E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AA1EE6"/>
    <w:pPr>
      <w:shd w:val="clear" w:color="auto" w:fill="FFFFFF"/>
      <w:spacing w:line="240" w:lineRule="atLeast"/>
    </w:pPr>
    <w:rPr>
      <w:rFonts w:ascii="Georgia" w:eastAsiaTheme="minorHAnsi" w:hAnsi="Georgia" w:cs="Georgia"/>
      <w:b/>
      <w:bCs/>
      <w:color w:val="auto"/>
      <w:sz w:val="15"/>
      <w:szCs w:val="15"/>
      <w:lang w:eastAsia="en-US"/>
    </w:rPr>
  </w:style>
  <w:style w:type="paragraph" w:customStyle="1" w:styleId="ae">
    <w:name w:val="Оглавление"/>
    <w:basedOn w:val="a"/>
    <w:link w:val="ad"/>
    <w:uiPriority w:val="99"/>
    <w:rsid w:val="00AA1EE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02FD"/>
    <w:rPr>
      <w:rFonts w:cs="Times New Roman"/>
      <w:color w:val="3B98D3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C0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7C02F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02FD"/>
    <w:pPr>
      <w:shd w:val="clear" w:color="auto" w:fill="FFFFFF"/>
      <w:spacing w:line="341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7C02FD"/>
    <w:pPr>
      <w:shd w:val="clear" w:color="auto" w:fill="FFFFFF"/>
      <w:spacing w:before="60" w:after="960" w:line="240" w:lineRule="atLeas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4A70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4A701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A7015"/>
    <w:pPr>
      <w:shd w:val="clear" w:color="auto" w:fill="FFFFFF"/>
      <w:spacing w:before="96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0"/>
    <w:uiPriority w:val="99"/>
    <w:rsid w:val="004A7015"/>
    <w:pPr>
      <w:shd w:val="clear" w:color="auto" w:fill="FFFFFF"/>
      <w:spacing w:after="60" w:line="240" w:lineRule="atLeast"/>
      <w:ind w:hanging="100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A701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4A7015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DD1D6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0">
    <w:name w:val="Основной текст (8) + Не курсив"/>
    <w:basedOn w:val="8"/>
    <w:uiPriority w:val="99"/>
    <w:rsid w:val="00DD1D6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8FranklinGothicHeavy">
    <w:name w:val="Основной текст (8) + Franklin Gothic Heavy"/>
    <w:aliases w:val="10 pt,Не курсив1"/>
    <w:basedOn w:val="8"/>
    <w:uiPriority w:val="99"/>
    <w:rsid w:val="00DD1D64"/>
    <w:rPr>
      <w:rFonts w:ascii="Franklin Gothic Heavy" w:hAnsi="Franklin Gothic Heavy" w:cs="Franklin Gothic Heavy"/>
      <w:i w:val="0"/>
      <w:iCs w:val="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1D64"/>
    <w:pPr>
      <w:shd w:val="clear" w:color="auto" w:fill="FFFFFF"/>
      <w:spacing w:line="269" w:lineRule="exact"/>
      <w:ind w:hanging="44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43681"/>
    <w:pPr>
      <w:ind w:left="720"/>
      <w:contextualSpacing/>
    </w:pPr>
  </w:style>
  <w:style w:type="character" w:customStyle="1" w:styleId="2Exact">
    <w:name w:val="Основной текст (2) Exact"/>
    <w:basedOn w:val="a0"/>
    <w:uiPriority w:val="99"/>
    <w:rsid w:val="00037274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"/>
    <w:uiPriority w:val="99"/>
    <w:rsid w:val="000372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4ptExact">
    <w:name w:val="Основной текст (2) + 14 pt Exact"/>
    <w:basedOn w:val="2"/>
    <w:uiPriority w:val="99"/>
    <w:rsid w:val="0003727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rsid w:val="00037274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214ptExact1">
    <w:name w:val="Основной текст (2) + 14 pt Exact1"/>
    <w:basedOn w:val="2"/>
    <w:uiPriority w:val="99"/>
    <w:rsid w:val="00037274"/>
    <w:rPr>
      <w:rFonts w:ascii="Times New Roman" w:hAnsi="Times New Roman" w:cs="Times New Roman"/>
      <w:noProof/>
      <w:sz w:val="28"/>
      <w:szCs w:val="28"/>
      <w:u w:val="none"/>
      <w:shd w:val="clear" w:color="auto" w:fill="FFFFFF"/>
    </w:rPr>
  </w:style>
  <w:style w:type="table" w:styleId="a6">
    <w:name w:val="Table Grid"/>
    <w:basedOn w:val="a1"/>
    <w:uiPriority w:val="39"/>
    <w:rsid w:val="000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D35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7D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7D35"/>
  </w:style>
  <w:style w:type="paragraph" w:styleId="ab">
    <w:name w:val="footer"/>
    <w:basedOn w:val="a"/>
    <w:link w:val="ac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37D35"/>
  </w:style>
  <w:style w:type="character" w:customStyle="1" w:styleId="5">
    <w:name w:val="Основной текст (5)_"/>
    <w:basedOn w:val="a0"/>
    <w:link w:val="50"/>
    <w:uiPriority w:val="99"/>
    <w:locked/>
    <w:rsid w:val="00F353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3534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F35342"/>
    <w:pPr>
      <w:shd w:val="clear" w:color="auto" w:fill="FFFFFF"/>
      <w:spacing w:before="180" w:after="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F35342"/>
    <w:pPr>
      <w:shd w:val="clear" w:color="auto" w:fill="FFFFFF"/>
      <w:spacing w:after="30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Exact">
    <w:name w:val="Основной текст (10) Exact"/>
    <w:basedOn w:val="a0"/>
    <w:link w:val="10"/>
    <w:uiPriority w:val="99"/>
    <w:locked/>
    <w:rsid w:val="00AA1EE6"/>
    <w:rPr>
      <w:rFonts w:ascii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AA1EE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AA1EE6"/>
    <w:rPr>
      <w:rFonts w:ascii="Georgia" w:hAnsi="Georgia" w:cs="Georgia"/>
      <w:b/>
      <w:bCs/>
      <w:sz w:val="15"/>
      <w:szCs w:val="15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locked/>
    <w:rsid w:val="00AA1EE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 (10)"/>
    <w:basedOn w:val="a"/>
    <w:link w:val="10Exact"/>
    <w:uiPriority w:val="99"/>
    <w:rsid w:val="00AA1EE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11"/>
      <w:szCs w:val="11"/>
      <w:lang w:eastAsia="en-US"/>
    </w:rPr>
  </w:style>
  <w:style w:type="paragraph" w:customStyle="1" w:styleId="11">
    <w:name w:val="Основной текст (11)"/>
    <w:basedOn w:val="a"/>
    <w:link w:val="11Exact"/>
    <w:uiPriority w:val="99"/>
    <w:rsid w:val="00AA1E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AA1EE6"/>
    <w:pPr>
      <w:shd w:val="clear" w:color="auto" w:fill="FFFFFF"/>
      <w:spacing w:line="240" w:lineRule="atLeast"/>
    </w:pPr>
    <w:rPr>
      <w:rFonts w:ascii="Georgia" w:eastAsiaTheme="minorHAnsi" w:hAnsi="Georgia" w:cs="Georgia"/>
      <w:b/>
      <w:bCs/>
      <w:color w:val="auto"/>
      <w:sz w:val="15"/>
      <w:szCs w:val="15"/>
      <w:lang w:eastAsia="en-US"/>
    </w:rPr>
  </w:style>
  <w:style w:type="paragraph" w:customStyle="1" w:styleId="ae">
    <w:name w:val="Оглавление"/>
    <w:basedOn w:val="a"/>
    <w:link w:val="ad"/>
    <w:uiPriority w:val="99"/>
    <w:rsid w:val="00AA1EE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3445-8ECA-4104-BD16-A2EA0CD9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Valentina</cp:lastModifiedBy>
  <cp:revision>2</cp:revision>
  <cp:lastPrinted>2016-08-18T08:49:00Z</cp:lastPrinted>
  <dcterms:created xsi:type="dcterms:W3CDTF">2017-10-24T13:14:00Z</dcterms:created>
  <dcterms:modified xsi:type="dcterms:W3CDTF">2017-10-24T13:14:00Z</dcterms:modified>
</cp:coreProperties>
</file>