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B4" w:rsidRPr="00B14BB4" w:rsidRDefault="00B14BB4" w:rsidP="00B14BB4">
      <w:pPr>
        <w:spacing w:line="276" w:lineRule="auto"/>
        <w:ind w:right="1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14BB4" w:rsidRDefault="00B14BB4" w:rsidP="00B14BB4">
      <w:pPr>
        <w:widowControl/>
        <w:tabs>
          <w:tab w:val="left" w:pos="4076"/>
        </w:tabs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</w:rPr>
      </w:pPr>
    </w:p>
    <w:p w:rsidR="007376F3" w:rsidRPr="007376F3" w:rsidRDefault="007376F3" w:rsidP="007376F3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</w:rPr>
      </w:pPr>
    </w:p>
    <w:p w:rsidR="007376F3" w:rsidRPr="007376F3" w:rsidRDefault="007376F3" w:rsidP="007376F3">
      <w:pPr>
        <w:widowControl/>
        <w:tabs>
          <w:tab w:val="left" w:pos="4076"/>
        </w:tabs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</w:rPr>
      </w:pPr>
    </w:p>
    <w:p w:rsidR="001F4F9B" w:rsidRDefault="001F4F9B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</w:rPr>
      </w:pPr>
    </w:p>
    <w:p w:rsidR="001F4F9B" w:rsidRDefault="001F4F9B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</w:rPr>
      </w:pPr>
    </w:p>
    <w:p w:rsidR="001F4F9B" w:rsidRDefault="001F4F9B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</w:rPr>
      </w:pPr>
    </w:p>
    <w:p w:rsidR="001F4F9B" w:rsidRDefault="001F4F9B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</w:rPr>
      </w:pPr>
    </w:p>
    <w:p w:rsidR="001F4F9B" w:rsidRDefault="001F4F9B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</w:rPr>
      </w:pPr>
    </w:p>
    <w:p w:rsidR="001F4F9B" w:rsidRDefault="001F4F9B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</w:rPr>
      </w:pPr>
    </w:p>
    <w:p w:rsidR="001F4F9B" w:rsidRDefault="001F4F9B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</w:rPr>
      </w:pPr>
    </w:p>
    <w:p w:rsidR="00B14BB4" w:rsidRPr="00B14BB4" w:rsidRDefault="00B14BB4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14BB4">
        <w:rPr>
          <w:rFonts w:ascii="Times New Roman" w:eastAsia="Calibri" w:hAnsi="Times New Roman" w:cs="Times New Roman"/>
          <w:color w:val="auto"/>
        </w:rPr>
        <w:tab/>
      </w:r>
    </w:p>
    <w:p w:rsidR="00B14BB4" w:rsidRPr="00D21F3D" w:rsidRDefault="00536A26" w:rsidP="00B14BB4">
      <w:pPr>
        <w:spacing w:line="276" w:lineRule="auto"/>
        <w:ind w:right="14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21F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 внесении изменений в Постановление Главы Рузского городского округа от </w:t>
      </w:r>
      <w:r w:rsidR="00A724CF" w:rsidRPr="00D21F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27.11.2017 г. № 2853 </w:t>
      </w:r>
      <w:r w:rsidRPr="00D21F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="00B14BB4" w:rsidRPr="00D21F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утверждении Положения об оказании платных  услуг, предоставляемых муниципальным автономным учреждением «Издательский дом «Подмосковье - запад»</w:t>
      </w:r>
      <w:r w:rsidR="00950C51" w:rsidRPr="00D21F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(в редакции от 16.02.2018 г. № 516)</w:t>
      </w:r>
    </w:p>
    <w:p w:rsidR="00B14BB4" w:rsidRPr="001F4F9B" w:rsidRDefault="00B14BB4" w:rsidP="00B14BB4">
      <w:pPr>
        <w:spacing w:line="276" w:lineRule="auto"/>
        <w:ind w:firstLine="580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14BB4" w:rsidRPr="00D21F3D" w:rsidRDefault="00B14BB4" w:rsidP="00B14BB4">
      <w:pPr>
        <w:spacing w:line="276" w:lineRule="auto"/>
        <w:ind w:firstLine="58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целях упорядочения процесса предоставления платных услуг и иной приносящий доход деятельности в муниципальном автономном учреждении «Издательский дом «Подмосковье – запад», относящихся к основным видам деятельности муниципальных учреждений Рузского городского округа и осуществляемых ими на платной основе, в соответствии с Бюджетным кодексом Российской Федерации, Гражданским кодексом Российской Федерации, Налоговым кодексом Российской Федерации, Федеральным законом от 03.11.2006 г. №177-ФЗ «Об автономных учреждениях», Федеральным законом от 12.01.1996 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7-ФЗ "О некоммерческих организациях", Законом РФ от 07.02.1992 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2300-1 "О защите прав потребителей», руководствуясь Уставом</w:t>
      </w:r>
      <w:r w:rsidR="00E94C96"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Рузского городского округа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постановля</w:t>
      </w:r>
      <w:r w:rsidR="00950C51"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B14BB4" w:rsidRPr="00D21F3D" w:rsidRDefault="001F4F9B" w:rsidP="00B14BB4">
      <w:pPr>
        <w:widowControl/>
        <w:numPr>
          <w:ilvl w:val="0"/>
          <w:numId w:val="47"/>
        </w:numPr>
        <w:tabs>
          <w:tab w:val="left" w:pos="0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Внести в Постановление Главы Рузского городского округа от 27.11.2017 г. № 2853 «Об утверждении Положения об оказании платных  услуг, предоставляемых муниципальным автономным учреждением «Издательский дом «Подмосковье - запад» (</w:t>
      </w:r>
      <w:r w:rsidR="00D21F3D"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редакции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16.02.2018 г. №516) (далее-Постановление) следующие изменения</w:t>
      </w:r>
      <w:r w:rsidR="00B14BB4"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B14BB4" w:rsidRPr="00D21F3D" w:rsidRDefault="00B14BB4" w:rsidP="00B14BB4">
      <w:pPr>
        <w:widowControl/>
        <w:numPr>
          <w:ilvl w:val="1"/>
          <w:numId w:val="48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3D">
        <w:rPr>
          <w:rFonts w:ascii="Times New Roman" w:hAnsi="Times New Roman" w:cs="Times New Roman"/>
          <w:sz w:val="28"/>
          <w:szCs w:val="28"/>
        </w:rPr>
        <w:t xml:space="preserve">Перечень платных услуг, оказываемых </w:t>
      </w:r>
      <w:r w:rsidR="001F4F9B" w:rsidRPr="00D21F3D">
        <w:rPr>
          <w:rFonts w:ascii="Times New Roman" w:hAnsi="Times New Roman" w:cs="Times New Roman"/>
          <w:sz w:val="28"/>
          <w:szCs w:val="28"/>
        </w:rPr>
        <w:t>М</w:t>
      </w:r>
      <w:r w:rsidRPr="00D21F3D">
        <w:rPr>
          <w:rFonts w:ascii="Times New Roman" w:hAnsi="Times New Roman" w:cs="Times New Roman"/>
          <w:sz w:val="28"/>
          <w:szCs w:val="28"/>
        </w:rPr>
        <w:t xml:space="preserve">униципальным автономным учреждением </w:t>
      </w:r>
      <w:r w:rsidRPr="00D21F3D">
        <w:rPr>
          <w:rFonts w:ascii="Times New Roman" w:hAnsi="Times New Roman" w:cs="Times New Roman"/>
          <w:sz w:val="28"/>
          <w:szCs w:val="28"/>
          <w:shd w:val="clear" w:color="auto" w:fill="FFFFFF"/>
        </w:rPr>
        <w:t>«Издательский дом «Подмосковье – запад»</w:t>
      </w:r>
      <w:r w:rsidRPr="00D21F3D">
        <w:rPr>
          <w:rFonts w:ascii="Times New Roman" w:hAnsi="Times New Roman" w:cs="Times New Roman"/>
          <w:sz w:val="28"/>
          <w:szCs w:val="28"/>
        </w:rPr>
        <w:t xml:space="preserve"> в соответствии с видами деятельности</w:t>
      </w:r>
      <w:r w:rsidR="00DC4C97" w:rsidRPr="00D21F3D">
        <w:rPr>
          <w:rFonts w:ascii="Times New Roman" w:hAnsi="Times New Roman" w:cs="Times New Roman"/>
          <w:sz w:val="28"/>
          <w:szCs w:val="28"/>
        </w:rPr>
        <w:t>,</w:t>
      </w:r>
      <w:r w:rsidRPr="00D21F3D">
        <w:rPr>
          <w:rFonts w:ascii="Times New Roman" w:hAnsi="Times New Roman" w:cs="Times New Roman"/>
          <w:sz w:val="28"/>
          <w:szCs w:val="28"/>
        </w:rPr>
        <w:t xml:space="preserve"> не относящиеся к основным видам деятельности учреждения согласно Устава</w:t>
      </w:r>
      <w:r w:rsidR="001F4F9B" w:rsidRPr="00D21F3D">
        <w:rPr>
          <w:rFonts w:ascii="Times New Roman" w:hAnsi="Times New Roman" w:cs="Times New Roman"/>
          <w:sz w:val="28"/>
          <w:szCs w:val="28"/>
        </w:rPr>
        <w:t xml:space="preserve">, </w:t>
      </w:r>
      <w:r w:rsidR="003E7829" w:rsidRPr="00D21F3D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Постановлением, изложить в новой редакции</w:t>
      </w:r>
      <w:r w:rsidRPr="00D21F3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21F3D" w:rsidRPr="00D21F3D">
        <w:rPr>
          <w:rFonts w:ascii="Times New Roman" w:hAnsi="Times New Roman" w:cs="Times New Roman"/>
          <w:sz w:val="28"/>
          <w:szCs w:val="28"/>
        </w:rPr>
        <w:t>1</w:t>
      </w:r>
      <w:r w:rsidRPr="00D21F3D">
        <w:rPr>
          <w:rFonts w:ascii="Times New Roman" w:hAnsi="Times New Roman" w:cs="Times New Roman"/>
          <w:sz w:val="28"/>
          <w:szCs w:val="28"/>
        </w:rPr>
        <w:t>);</w:t>
      </w:r>
    </w:p>
    <w:p w:rsidR="00B14BB4" w:rsidRPr="00D21F3D" w:rsidRDefault="00B14BB4" w:rsidP="00B14BB4">
      <w:pPr>
        <w:widowControl/>
        <w:numPr>
          <w:ilvl w:val="1"/>
          <w:numId w:val="48"/>
        </w:numPr>
        <w:tabs>
          <w:tab w:val="left" w:pos="0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Размер платы за услуги, оказываемые </w:t>
      </w:r>
      <w:r w:rsidR="003E7829"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униципальным автономным  учреждением «Издательский дом «Подмосковье – запад»</w:t>
      </w:r>
      <w:r w:rsidR="003E7829"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3E7829" w:rsidRPr="00D21F3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Постановлением, изложить в новой редакции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(Приложение №</w:t>
      </w:r>
      <w:r w:rsidR="00D21F3D"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D21F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B14BB4" w:rsidRPr="00D21F3D" w:rsidRDefault="00B14BB4" w:rsidP="00B14BB4">
      <w:pPr>
        <w:widowControl/>
        <w:numPr>
          <w:ilvl w:val="0"/>
          <w:numId w:val="48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:rsidR="00B14BB4" w:rsidRPr="00D21F3D" w:rsidRDefault="00E94C96" w:rsidP="00B14BB4">
      <w:pPr>
        <w:widowControl/>
        <w:tabs>
          <w:tab w:val="left" w:pos="4076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21F3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14BB4" w:rsidRPr="00D21F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14BB4" w:rsidRPr="00D21F3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</w:t>
      </w:r>
      <w:r w:rsidR="00D21F3D" w:rsidRPr="00D21F3D">
        <w:rPr>
          <w:rFonts w:ascii="Times New Roman" w:eastAsia="Calibri" w:hAnsi="Times New Roman" w:cs="Times New Roman"/>
          <w:color w:val="auto"/>
          <w:sz w:val="28"/>
          <w:szCs w:val="28"/>
        </w:rPr>
        <w:t>Первого З</w:t>
      </w:r>
      <w:r w:rsidR="00B14BB4" w:rsidRPr="00D21F3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аместителя Главы </w:t>
      </w:r>
      <w:r w:rsidR="00C11328" w:rsidRPr="00D21F3D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администрации Рузского</w:t>
      </w:r>
      <w:r w:rsidR="00D21F3D" w:rsidRPr="00D21F3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городского </w:t>
      </w:r>
      <w:r w:rsidR="00B14BB4" w:rsidRPr="00D21F3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округа </w:t>
      </w:r>
      <w:r w:rsidR="00D21F3D" w:rsidRPr="00D21F3D">
        <w:rPr>
          <w:rFonts w:ascii="Times New Roman" w:eastAsia="Calibri" w:hAnsi="Times New Roman" w:cs="Times New Roman"/>
          <w:color w:val="auto"/>
          <w:sz w:val="28"/>
          <w:szCs w:val="28"/>
        </w:rPr>
        <w:t>Шевякова В.А.</w:t>
      </w:r>
    </w:p>
    <w:p w:rsidR="00B14BB4" w:rsidRPr="001F4F9B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B14BB4" w:rsidRPr="001F4F9B" w:rsidRDefault="00B14BB4" w:rsidP="00B14B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B14BB4" w:rsidRPr="001F4F9B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B14BB4" w:rsidRPr="001F4F9B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1F4F9B">
        <w:rPr>
          <w:rFonts w:ascii="Times New Roman" w:eastAsia="Calibri" w:hAnsi="Times New Roman" w:cs="Times New Roman"/>
          <w:color w:val="auto"/>
          <w:sz w:val="26"/>
          <w:szCs w:val="26"/>
        </w:rPr>
        <w:t>Глава городского округа</w:t>
      </w:r>
      <w:r w:rsidRPr="001F4F9B">
        <w:rPr>
          <w:rFonts w:ascii="Times New Roman" w:eastAsia="Calibri" w:hAnsi="Times New Roman" w:cs="Times New Roman"/>
          <w:color w:val="00000A"/>
          <w:sz w:val="26"/>
          <w:szCs w:val="26"/>
          <w:lang w:eastAsia="en-US"/>
        </w:rPr>
        <w:t xml:space="preserve"> </w:t>
      </w:r>
      <w:r w:rsidRPr="001F4F9B">
        <w:rPr>
          <w:rFonts w:ascii="Times New Roman" w:eastAsia="Calibri" w:hAnsi="Times New Roman" w:cs="Times New Roman"/>
          <w:color w:val="00000A"/>
          <w:sz w:val="26"/>
          <w:szCs w:val="26"/>
          <w:lang w:eastAsia="en-US"/>
        </w:rPr>
        <w:tab/>
      </w:r>
      <w:r w:rsidRPr="001F4F9B">
        <w:rPr>
          <w:rFonts w:ascii="Times New Roman" w:eastAsia="Calibri" w:hAnsi="Times New Roman" w:cs="Times New Roman"/>
          <w:color w:val="00000A"/>
          <w:sz w:val="26"/>
          <w:szCs w:val="26"/>
          <w:lang w:eastAsia="en-US"/>
        </w:rPr>
        <w:tab/>
      </w:r>
      <w:r w:rsidRPr="001F4F9B">
        <w:rPr>
          <w:rFonts w:ascii="Times New Roman" w:eastAsia="Calibri" w:hAnsi="Times New Roman" w:cs="Times New Roman"/>
          <w:color w:val="00000A"/>
          <w:sz w:val="26"/>
          <w:szCs w:val="26"/>
          <w:lang w:eastAsia="en-US"/>
        </w:rPr>
        <w:tab/>
      </w:r>
      <w:r w:rsidRPr="001F4F9B">
        <w:rPr>
          <w:rFonts w:ascii="Times New Roman" w:eastAsia="Calibri" w:hAnsi="Times New Roman" w:cs="Times New Roman"/>
          <w:color w:val="00000A"/>
          <w:sz w:val="26"/>
          <w:szCs w:val="26"/>
          <w:lang w:eastAsia="en-US"/>
        </w:rPr>
        <w:tab/>
      </w:r>
      <w:r w:rsidRPr="001F4F9B">
        <w:rPr>
          <w:rFonts w:ascii="Times New Roman" w:eastAsia="Calibri" w:hAnsi="Times New Roman" w:cs="Times New Roman"/>
          <w:color w:val="00000A"/>
          <w:sz w:val="26"/>
          <w:szCs w:val="26"/>
          <w:lang w:eastAsia="en-US"/>
        </w:rPr>
        <w:tab/>
      </w:r>
      <w:r w:rsidRPr="001F4F9B">
        <w:rPr>
          <w:rFonts w:ascii="Times New Roman" w:eastAsia="Calibri" w:hAnsi="Times New Roman" w:cs="Times New Roman"/>
          <w:color w:val="00000A"/>
          <w:sz w:val="26"/>
          <w:szCs w:val="26"/>
          <w:lang w:eastAsia="en-US"/>
        </w:rPr>
        <w:tab/>
      </w:r>
      <w:r w:rsidR="003E7829">
        <w:rPr>
          <w:rFonts w:ascii="Times New Roman" w:eastAsia="Calibri" w:hAnsi="Times New Roman" w:cs="Times New Roman"/>
          <w:color w:val="00000A"/>
          <w:sz w:val="26"/>
          <w:szCs w:val="26"/>
          <w:lang w:eastAsia="en-US"/>
        </w:rPr>
        <w:t xml:space="preserve">Т.С. </w:t>
      </w:r>
      <w:proofErr w:type="spellStart"/>
      <w:r w:rsidR="003E7829">
        <w:rPr>
          <w:rFonts w:ascii="Times New Roman" w:eastAsia="Calibri" w:hAnsi="Times New Roman" w:cs="Times New Roman"/>
          <w:color w:val="00000A"/>
          <w:sz w:val="26"/>
          <w:szCs w:val="26"/>
          <w:lang w:eastAsia="en-US"/>
        </w:rPr>
        <w:t>Витушева</w:t>
      </w:r>
      <w:proofErr w:type="spellEnd"/>
    </w:p>
    <w:p w:rsidR="00B14BB4" w:rsidRPr="001F4F9B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B14BB4" w:rsidRPr="001F4F9B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B14BB4" w:rsidRPr="001F4F9B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B14BB4" w:rsidRPr="00B14BB4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3E7829" w:rsidRDefault="003E7829" w:rsidP="003E7829">
      <w:pPr>
        <w:jc w:val="both"/>
        <w:rPr>
          <w:rFonts w:ascii="Times New Roman" w:eastAsia="Times New Roman" w:hAnsi="Times New Roman" w:cs="Times New Roman"/>
        </w:rPr>
      </w:pPr>
    </w:p>
    <w:p w:rsidR="00E41F4E" w:rsidRDefault="00E41F4E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E41F4E" w:rsidRDefault="00E41F4E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7F5169" w:rsidRPr="007F5169" w:rsidRDefault="007F5169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8D5FCB" w:rsidRPr="002F2541" w:rsidRDefault="008D5FCB" w:rsidP="00842AC6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Приложение № </w:t>
      </w:r>
      <w:r w:rsidR="00697D17">
        <w:rPr>
          <w:rStyle w:val="21"/>
          <w:color w:val="000000"/>
          <w:sz w:val="24"/>
          <w:szCs w:val="24"/>
        </w:rPr>
        <w:t>1</w:t>
      </w:r>
      <w:r w:rsidRPr="002F2541">
        <w:rPr>
          <w:rStyle w:val="21"/>
          <w:color w:val="000000"/>
          <w:sz w:val="24"/>
          <w:szCs w:val="24"/>
        </w:rPr>
        <w:t xml:space="preserve"> к Постановлению</w:t>
      </w:r>
    </w:p>
    <w:p w:rsidR="00842AC6" w:rsidRPr="002F2541" w:rsidRDefault="00697D17" w:rsidP="00842AC6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Администрации</w:t>
      </w:r>
      <w:r w:rsidR="008D5FCB" w:rsidRPr="002F2541">
        <w:rPr>
          <w:rStyle w:val="21"/>
          <w:color w:val="000000"/>
          <w:sz w:val="24"/>
          <w:szCs w:val="24"/>
        </w:rPr>
        <w:t xml:space="preserve"> Рузского </w:t>
      </w:r>
      <w:r w:rsidR="00635644">
        <w:rPr>
          <w:rStyle w:val="21"/>
          <w:color w:val="000000"/>
          <w:sz w:val="24"/>
          <w:szCs w:val="24"/>
        </w:rPr>
        <w:t>городского округа</w:t>
      </w:r>
      <w:r>
        <w:rPr>
          <w:rStyle w:val="21"/>
          <w:color w:val="000000"/>
          <w:sz w:val="24"/>
          <w:szCs w:val="24"/>
        </w:rPr>
        <w:t xml:space="preserve"> </w:t>
      </w:r>
      <w:r w:rsidR="00842AC6">
        <w:rPr>
          <w:rStyle w:val="21"/>
          <w:color w:val="000000"/>
          <w:sz w:val="24"/>
          <w:szCs w:val="24"/>
        </w:rPr>
        <w:t>Московской области</w:t>
      </w:r>
    </w:p>
    <w:p w:rsidR="004D745B" w:rsidRPr="004D745B" w:rsidRDefault="004D745B" w:rsidP="00842AC6">
      <w:pPr>
        <w:ind w:left="4820" w:right="-1"/>
        <w:contextualSpacing/>
        <w:rPr>
          <w:rStyle w:val="21"/>
          <w:u w:val="single"/>
        </w:rPr>
      </w:pPr>
      <w:r w:rsidRPr="004D745B">
        <w:rPr>
          <w:rStyle w:val="21"/>
          <w:u w:val="single"/>
        </w:rPr>
        <w:t>от «</w:t>
      </w:r>
      <w:r w:rsidR="00F260DA">
        <w:rPr>
          <w:rStyle w:val="21"/>
          <w:u w:val="single"/>
        </w:rPr>
        <w:t xml:space="preserve">    </w:t>
      </w:r>
      <w:r w:rsidRPr="004D745B">
        <w:rPr>
          <w:rStyle w:val="21"/>
          <w:u w:val="single"/>
        </w:rPr>
        <w:t>»</w:t>
      </w:r>
      <w:r w:rsidR="007F5169">
        <w:rPr>
          <w:rStyle w:val="21"/>
          <w:u w:val="single"/>
        </w:rPr>
        <w:t>_________</w:t>
      </w:r>
      <w:r w:rsidR="00F260DA">
        <w:rPr>
          <w:rStyle w:val="21"/>
          <w:u w:val="single"/>
        </w:rPr>
        <w:t xml:space="preserve">         201   </w:t>
      </w:r>
      <w:r w:rsidRPr="004D745B">
        <w:rPr>
          <w:rStyle w:val="21"/>
          <w:u w:val="single"/>
        </w:rPr>
        <w:t xml:space="preserve"> г. № </w:t>
      </w:r>
      <w:r w:rsidR="00F260DA">
        <w:rPr>
          <w:rStyle w:val="21"/>
          <w:u w:val="single"/>
        </w:rPr>
        <w:t>_______</w:t>
      </w:r>
    </w:p>
    <w:p w:rsidR="008D5FCB" w:rsidRPr="002F2541" w:rsidRDefault="008D5FCB" w:rsidP="008D5FCB">
      <w:pPr>
        <w:contextualSpacing/>
        <w:jc w:val="right"/>
        <w:rPr>
          <w:rFonts w:ascii="Times New Roman" w:hAnsi="Times New Roman" w:cs="Times New Roman"/>
        </w:rPr>
      </w:pPr>
    </w:p>
    <w:p w:rsidR="008D5FCB" w:rsidRPr="002F2541" w:rsidRDefault="008D5FCB" w:rsidP="008D5FCB">
      <w:pPr>
        <w:jc w:val="center"/>
        <w:rPr>
          <w:rFonts w:ascii="Times New Roman" w:hAnsi="Times New Roman" w:cs="Times New Roman"/>
          <w:b/>
        </w:rPr>
      </w:pPr>
      <w:bookmarkStart w:id="0" w:name="bookmark13"/>
    </w:p>
    <w:p w:rsidR="008D5FCB" w:rsidRPr="002F2541" w:rsidRDefault="008D5FCB" w:rsidP="008D5FCB">
      <w:pPr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</w:rPr>
        <w:t>ПЕРЕЧЕНЬ</w:t>
      </w:r>
      <w:bookmarkEnd w:id="0"/>
    </w:p>
    <w:p w:rsidR="002F2541" w:rsidRDefault="00337691" w:rsidP="008D5FCB">
      <w:pPr>
        <w:contextualSpacing/>
        <w:jc w:val="center"/>
        <w:rPr>
          <w:rFonts w:ascii="Times New Roman" w:hAnsi="Times New Roman" w:cs="Times New Roman"/>
          <w:b/>
        </w:rPr>
      </w:pPr>
      <w:bookmarkStart w:id="1" w:name="bookmark14"/>
      <w:r>
        <w:rPr>
          <w:rFonts w:ascii="Times New Roman" w:hAnsi="Times New Roman" w:cs="Times New Roman"/>
          <w:b/>
        </w:rPr>
        <w:t xml:space="preserve">ПЛАТНЫХ УСЛУГ, ОКАЗЫВАЕМЫХ, </w:t>
      </w:r>
      <w:r w:rsidRPr="002F2541">
        <w:rPr>
          <w:rFonts w:ascii="Times New Roman" w:hAnsi="Times New Roman" w:cs="Times New Roman"/>
          <w:b/>
        </w:rPr>
        <w:t>МУНИЦИПАЛЬНЫМ АВТОНОМНЫМ УЧРЕЖДЕНИЕМ</w:t>
      </w:r>
      <w:r>
        <w:rPr>
          <w:rFonts w:ascii="Times New Roman" w:hAnsi="Times New Roman" w:cs="Times New Roman"/>
          <w:b/>
        </w:rPr>
        <w:t xml:space="preserve"> </w:t>
      </w:r>
      <w:r w:rsidRPr="002F2541">
        <w:rPr>
          <w:rFonts w:ascii="Times New Roman" w:hAnsi="Times New Roman" w:cs="Times New Roman"/>
          <w:b/>
        </w:rPr>
        <w:t>«</w:t>
      </w:r>
      <w:r w:rsidR="00635644">
        <w:rPr>
          <w:rFonts w:ascii="Times New Roman" w:hAnsi="Times New Roman" w:cs="Times New Roman"/>
          <w:b/>
        </w:rPr>
        <w:t>ИЗДАТЕЛЬСКИЙ ДОМ «ПОДМОСКОВЬЕ - ЗАПАД</w:t>
      </w:r>
      <w:r w:rsidRPr="002F254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В СООТВЕСТВИИ</w:t>
      </w:r>
      <w:r w:rsidRPr="002F2541">
        <w:rPr>
          <w:rFonts w:ascii="Times New Roman" w:hAnsi="Times New Roman" w:cs="Times New Roman"/>
          <w:b/>
        </w:rPr>
        <w:t xml:space="preserve"> </w:t>
      </w:r>
    </w:p>
    <w:p w:rsidR="008D5FCB" w:rsidRPr="002F2541" w:rsidRDefault="00337691" w:rsidP="008D5FCB">
      <w:pPr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</w:rPr>
        <w:t xml:space="preserve">С ВИДАМИ </w:t>
      </w:r>
      <w:bookmarkStart w:id="2" w:name="_GoBack"/>
      <w:bookmarkEnd w:id="2"/>
      <w:r w:rsidR="00C11328" w:rsidRPr="002F2541">
        <w:rPr>
          <w:rFonts w:ascii="Times New Roman" w:hAnsi="Times New Roman" w:cs="Times New Roman"/>
          <w:b/>
        </w:rPr>
        <w:t>ДЕЯТЕЛЬНОСТИ,</w:t>
      </w:r>
      <w:r w:rsidRPr="002F2541">
        <w:rPr>
          <w:rFonts w:ascii="Times New Roman" w:hAnsi="Times New Roman" w:cs="Times New Roman"/>
          <w:b/>
        </w:rPr>
        <w:t xml:space="preserve"> </w:t>
      </w:r>
      <w:r w:rsidR="008D5FCB" w:rsidRPr="002F2541">
        <w:rPr>
          <w:rFonts w:ascii="Times New Roman" w:hAnsi="Times New Roman" w:cs="Times New Roman"/>
          <w:b/>
        </w:rPr>
        <w:t xml:space="preserve">НЕ ОТНОСЯЩИЕСЯ К ОСНОВНЫМ </w:t>
      </w:r>
      <w:r w:rsidRPr="002F2541">
        <w:rPr>
          <w:rFonts w:ascii="Times New Roman" w:hAnsi="Times New Roman" w:cs="Times New Roman"/>
          <w:b/>
        </w:rPr>
        <w:t>ВИДАМ ДЕЯТЕЛЬНОСТИ УЧРЕЖДЕНИЯ СОГЛАСНО</w:t>
      </w:r>
      <w:bookmarkEnd w:id="1"/>
      <w:r w:rsidRPr="002F2541">
        <w:rPr>
          <w:rFonts w:ascii="Times New Roman" w:hAnsi="Times New Roman" w:cs="Times New Roman"/>
          <w:b/>
        </w:rPr>
        <w:t xml:space="preserve"> УСТАВА</w:t>
      </w:r>
    </w:p>
    <w:p w:rsidR="002F2541" w:rsidRDefault="002F2541" w:rsidP="008D5FCB">
      <w:pPr>
        <w:ind w:firstLine="426"/>
        <w:contextualSpacing/>
        <w:jc w:val="both"/>
        <w:rPr>
          <w:rStyle w:val="5"/>
          <w:sz w:val="24"/>
          <w:szCs w:val="24"/>
        </w:rPr>
      </w:pPr>
    </w:p>
    <w:p w:rsidR="008D5FCB" w:rsidRPr="002F2541" w:rsidRDefault="008D5FCB" w:rsidP="008D5FCB">
      <w:pPr>
        <w:ind w:firstLine="426"/>
        <w:contextualSpacing/>
        <w:jc w:val="both"/>
        <w:rPr>
          <w:rStyle w:val="5"/>
          <w:sz w:val="24"/>
          <w:szCs w:val="24"/>
        </w:rPr>
      </w:pPr>
      <w:r w:rsidRPr="002F2541">
        <w:rPr>
          <w:rStyle w:val="5"/>
          <w:sz w:val="24"/>
          <w:szCs w:val="24"/>
        </w:rPr>
        <w:t xml:space="preserve">Муниципальным автономным учреждением </w:t>
      </w:r>
      <w:r w:rsidR="00E90FD9" w:rsidRPr="002F2541">
        <w:rPr>
          <w:rStyle w:val="21"/>
        </w:rPr>
        <w:t>«</w:t>
      </w:r>
      <w:r w:rsidR="00E90FD9">
        <w:rPr>
          <w:rStyle w:val="21"/>
        </w:rPr>
        <w:t>Издательский дом «Подмосковье - запад</w:t>
      </w:r>
      <w:r w:rsidR="00E90FD9" w:rsidRPr="002F2541">
        <w:rPr>
          <w:rStyle w:val="21"/>
        </w:rPr>
        <w:t>»</w:t>
      </w:r>
      <w:r w:rsidR="00E90FD9">
        <w:rPr>
          <w:rStyle w:val="21"/>
        </w:rPr>
        <w:t xml:space="preserve"> </w:t>
      </w:r>
      <w:r w:rsidRPr="002F2541">
        <w:rPr>
          <w:rStyle w:val="5"/>
          <w:sz w:val="24"/>
          <w:szCs w:val="24"/>
        </w:rPr>
        <w:t>в соответствии с Уставом учреждения оказыва</w:t>
      </w:r>
      <w:r w:rsidR="00E94C96">
        <w:rPr>
          <w:rStyle w:val="5"/>
          <w:sz w:val="24"/>
          <w:szCs w:val="24"/>
        </w:rPr>
        <w:t>ю</w:t>
      </w:r>
      <w:r w:rsidRPr="002F2541">
        <w:rPr>
          <w:rStyle w:val="5"/>
          <w:sz w:val="24"/>
          <w:szCs w:val="24"/>
        </w:rPr>
        <w:t>тся следующие виды платных услуг:</w:t>
      </w:r>
    </w:p>
    <w:p w:rsidR="008D5FCB" w:rsidRPr="007F5169" w:rsidRDefault="008D5FCB" w:rsidP="005A3376">
      <w:pPr>
        <w:pStyle w:val="a5"/>
        <w:widowControl/>
        <w:numPr>
          <w:ilvl w:val="0"/>
          <w:numId w:val="45"/>
        </w:numPr>
        <w:tabs>
          <w:tab w:val="left" w:pos="426"/>
        </w:tabs>
        <w:ind w:left="567" w:hanging="141"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объявление на радио;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изготовление видеопродукции;</w:t>
      </w:r>
    </w:p>
    <w:p w:rsidR="008D5FCB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изготовление рекламного сюжета;</w:t>
      </w:r>
    </w:p>
    <w:p w:rsidR="005A3376" w:rsidRPr="007F5169" w:rsidRDefault="005A3376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услуги полиграфического производства;</w:t>
      </w:r>
    </w:p>
    <w:p w:rsidR="008D5FCB" w:rsidRPr="007F5169" w:rsidRDefault="008D5FCB" w:rsidP="007F5169">
      <w:pPr>
        <w:pStyle w:val="a5"/>
        <w:numPr>
          <w:ilvl w:val="0"/>
          <w:numId w:val="45"/>
        </w:numPr>
        <w:ind w:left="714" w:hanging="357"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изготовление рекламных макетов в печатные СМИ, полиграфическая верстка;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работа телеоператора по району (съемка свадеб, торжеств и других частных мероприятий);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прокат роликов на ТВ;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 xml:space="preserve">прокат </w:t>
      </w:r>
      <w:proofErr w:type="spellStart"/>
      <w:r w:rsidRPr="007F5169">
        <w:rPr>
          <w:rFonts w:ascii="Times New Roman" w:eastAsia="Times New Roman" w:hAnsi="Times New Roman" w:cs="Times New Roman"/>
        </w:rPr>
        <w:t>аудиороликов</w:t>
      </w:r>
      <w:proofErr w:type="spellEnd"/>
      <w:r w:rsidRPr="007F5169">
        <w:rPr>
          <w:rFonts w:ascii="Times New Roman" w:eastAsia="Times New Roman" w:hAnsi="Times New Roman" w:cs="Times New Roman"/>
        </w:rPr>
        <w:t xml:space="preserve"> на радио;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размещение рекламы в газетах и журналах;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перезапись материалов на диск заказчика с учетом конвертации видеоматериала в DVD- формат;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поздравления на ТВ, радио;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оцифровка видеоматериалов;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запись видеофильмов о районе;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 xml:space="preserve">размещение рекламы на </w:t>
      </w:r>
      <w:proofErr w:type="spellStart"/>
      <w:r w:rsidRPr="007F5169">
        <w:rPr>
          <w:rFonts w:ascii="Times New Roman" w:eastAsia="Times New Roman" w:hAnsi="Times New Roman" w:cs="Times New Roman"/>
        </w:rPr>
        <w:t>энергопринимающем</w:t>
      </w:r>
      <w:proofErr w:type="spellEnd"/>
      <w:r w:rsidRPr="007F5169">
        <w:rPr>
          <w:rFonts w:ascii="Times New Roman" w:eastAsia="Times New Roman" w:hAnsi="Times New Roman" w:cs="Times New Roman"/>
        </w:rPr>
        <w:t xml:space="preserve"> устройстве светодиодном экране;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0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размещение информации рекламного характера на интернет-сайтах.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0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размещение и изготовление рекламы на рекламно-информационных конструкциях</w:t>
      </w:r>
    </w:p>
    <w:p w:rsidR="00AA1EE6" w:rsidRPr="007F5169" w:rsidRDefault="00AA1EE6" w:rsidP="00AA1EE6">
      <w:pPr>
        <w:pStyle w:val="81"/>
        <w:shd w:val="clear" w:color="auto" w:fill="auto"/>
        <w:tabs>
          <w:tab w:val="left" w:pos="1432"/>
        </w:tabs>
        <w:spacing w:line="240" w:lineRule="auto"/>
        <w:ind w:left="720" w:firstLine="0"/>
        <w:contextualSpacing/>
        <w:rPr>
          <w:i w:val="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3E7829" w:rsidRPr="002F2541" w:rsidRDefault="003E7829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2F2541" w:rsidRDefault="002F2541" w:rsidP="000C7B1B">
      <w:pPr>
        <w:pStyle w:val="210"/>
        <w:shd w:val="clear" w:color="auto" w:fill="auto"/>
        <w:spacing w:before="0" w:after="0" w:line="240" w:lineRule="auto"/>
        <w:ind w:right="-1" w:firstLine="0"/>
        <w:contextualSpacing/>
        <w:rPr>
          <w:rStyle w:val="21"/>
          <w:color w:val="000000"/>
          <w:sz w:val="24"/>
          <w:szCs w:val="24"/>
        </w:rPr>
      </w:pPr>
    </w:p>
    <w:p w:rsidR="00037274" w:rsidRPr="002F2541" w:rsidRDefault="00037274" w:rsidP="00AA0043">
      <w:pPr>
        <w:pStyle w:val="210"/>
        <w:shd w:val="clear" w:color="auto" w:fill="auto"/>
        <w:spacing w:before="0" w:after="0" w:line="240" w:lineRule="auto"/>
        <w:ind w:left="4678" w:right="-1" w:firstLine="0"/>
        <w:contextualSpacing/>
        <w:rPr>
          <w:rStyle w:val="21"/>
          <w:color w:val="000000"/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lastRenderedPageBreak/>
        <w:t xml:space="preserve">Приложение № </w:t>
      </w:r>
      <w:r w:rsidR="00697D17">
        <w:rPr>
          <w:rStyle w:val="21"/>
          <w:color w:val="000000"/>
          <w:sz w:val="24"/>
          <w:szCs w:val="24"/>
        </w:rPr>
        <w:t>2</w:t>
      </w:r>
      <w:r w:rsidRPr="002F2541">
        <w:rPr>
          <w:rStyle w:val="21"/>
          <w:color w:val="000000"/>
          <w:sz w:val="24"/>
          <w:szCs w:val="24"/>
        </w:rPr>
        <w:t xml:space="preserve"> к Постановлению</w:t>
      </w:r>
    </w:p>
    <w:p w:rsidR="00037274" w:rsidRPr="002F2541" w:rsidRDefault="00697D17" w:rsidP="00AA0043">
      <w:pPr>
        <w:pStyle w:val="210"/>
        <w:shd w:val="clear" w:color="auto" w:fill="auto"/>
        <w:spacing w:before="0" w:after="0" w:line="240" w:lineRule="auto"/>
        <w:ind w:left="4678" w:right="-1" w:firstLine="0"/>
        <w:contextualSpacing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Администрации</w:t>
      </w:r>
      <w:r w:rsidR="00037274" w:rsidRPr="002F2541">
        <w:rPr>
          <w:rStyle w:val="21"/>
          <w:color w:val="000000"/>
          <w:sz w:val="24"/>
          <w:szCs w:val="24"/>
        </w:rPr>
        <w:t xml:space="preserve"> Рузского </w:t>
      </w:r>
      <w:r w:rsidR="005A3376">
        <w:rPr>
          <w:rStyle w:val="21"/>
          <w:color w:val="000000"/>
          <w:sz w:val="24"/>
          <w:szCs w:val="24"/>
        </w:rPr>
        <w:t>городского округа</w:t>
      </w:r>
    </w:p>
    <w:p w:rsidR="00037274" w:rsidRPr="002F2541" w:rsidRDefault="00037274" w:rsidP="00AA0043">
      <w:pPr>
        <w:ind w:left="4678" w:right="-1"/>
        <w:contextualSpacing/>
        <w:rPr>
          <w:rStyle w:val="21"/>
        </w:rPr>
      </w:pPr>
      <w:r w:rsidRPr="002F2541">
        <w:rPr>
          <w:rStyle w:val="21"/>
        </w:rPr>
        <w:t>Московской области</w:t>
      </w:r>
    </w:p>
    <w:p w:rsidR="004D745B" w:rsidRPr="004D745B" w:rsidRDefault="004D745B" w:rsidP="00AA0043">
      <w:pPr>
        <w:ind w:left="4678" w:right="-1"/>
        <w:contextualSpacing/>
        <w:rPr>
          <w:rStyle w:val="21"/>
          <w:u w:val="single"/>
        </w:rPr>
      </w:pPr>
      <w:r w:rsidRPr="004D745B">
        <w:rPr>
          <w:rStyle w:val="21"/>
          <w:u w:val="single"/>
        </w:rPr>
        <w:t>от «</w:t>
      </w:r>
      <w:r w:rsidR="00F260DA">
        <w:rPr>
          <w:rStyle w:val="21"/>
          <w:u w:val="single"/>
        </w:rPr>
        <w:t xml:space="preserve">   </w:t>
      </w:r>
      <w:r w:rsidRPr="004D745B">
        <w:rPr>
          <w:rStyle w:val="21"/>
          <w:u w:val="single"/>
        </w:rPr>
        <w:t xml:space="preserve">» </w:t>
      </w:r>
      <w:r w:rsidR="00F260DA">
        <w:rPr>
          <w:rStyle w:val="21"/>
          <w:u w:val="single"/>
        </w:rPr>
        <w:t xml:space="preserve">                 </w:t>
      </w:r>
      <w:r w:rsidRPr="004D745B">
        <w:rPr>
          <w:rStyle w:val="21"/>
          <w:u w:val="single"/>
        </w:rPr>
        <w:t>201</w:t>
      </w:r>
      <w:r w:rsidR="00F260DA">
        <w:rPr>
          <w:rStyle w:val="21"/>
          <w:u w:val="single"/>
        </w:rPr>
        <w:t xml:space="preserve">   </w:t>
      </w:r>
      <w:r w:rsidRPr="004D745B">
        <w:rPr>
          <w:rStyle w:val="21"/>
          <w:u w:val="single"/>
        </w:rPr>
        <w:t xml:space="preserve"> г. № </w:t>
      </w:r>
      <w:r w:rsidR="00F260DA">
        <w:rPr>
          <w:rStyle w:val="21"/>
          <w:u w:val="single"/>
        </w:rPr>
        <w:t>_______</w:t>
      </w:r>
    </w:p>
    <w:p w:rsidR="00037274" w:rsidRPr="002F2541" w:rsidRDefault="00037274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95168D" w:rsidRPr="002F2541" w:rsidRDefault="0095168D" w:rsidP="00037274">
      <w:pPr>
        <w:pStyle w:val="70"/>
        <w:shd w:val="clear" w:color="auto" w:fill="auto"/>
        <w:spacing w:before="0" w:line="240" w:lineRule="exact"/>
        <w:ind w:right="20"/>
        <w:rPr>
          <w:rStyle w:val="7"/>
          <w:b/>
          <w:bCs/>
          <w:color w:val="000000"/>
          <w:sz w:val="24"/>
          <w:szCs w:val="24"/>
        </w:rPr>
      </w:pPr>
    </w:p>
    <w:p w:rsidR="00037274" w:rsidRPr="002F2541" w:rsidRDefault="00037274" w:rsidP="00037274">
      <w:pPr>
        <w:pStyle w:val="70"/>
        <w:shd w:val="clear" w:color="auto" w:fill="auto"/>
        <w:spacing w:before="0" w:line="240" w:lineRule="exact"/>
        <w:ind w:right="20"/>
        <w:rPr>
          <w:sz w:val="24"/>
          <w:szCs w:val="24"/>
        </w:rPr>
      </w:pPr>
      <w:r w:rsidRPr="002F2541">
        <w:rPr>
          <w:rStyle w:val="7"/>
          <w:b/>
          <w:bCs/>
          <w:color w:val="000000"/>
          <w:sz w:val="24"/>
          <w:szCs w:val="24"/>
        </w:rPr>
        <w:t>РАЗМЕР ПЛАТЫ</w:t>
      </w:r>
    </w:p>
    <w:p w:rsidR="00037274" w:rsidRDefault="00D33CC8" w:rsidP="00037274">
      <w:pPr>
        <w:pStyle w:val="23"/>
        <w:keepNext/>
        <w:keepLines/>
        <w:shd w:val="clear" w:color="auto" w:fill="auto"/>
        <w:spacing w:after="0" w:line="280" w:lineRule="exact"/>
        <w:ind w:right="20" w:firstLine="0"/>
        <w:jc w:val="center"/>
        <w:rPr>
          <w:rStyle w:val="22"/>
          <w:b/>
          <w:bCs/>
          <w:color w:val="000000"/>
          <w:sz w:val="24"/>
          <w:szCs w:val="24"/>
        </w:rPr>
      </w:pPr>
      <w:bookmarkStart w:id="3" w:name="bookmark10"/>
      <w:r w:rsidRPr="002F2541">
        <w:rPr>
          <w:rStyle w:val="22"/>
          <w:b/>
          <w:bCs/>
          <w:color w:val="000000"/>
          <w:sz w:val="24"/>
          <w:szCs w:val="24"/>
        </w:rPr>
        <w:t>ЗА УСЛУГИ, ОКАЗЫВАЕМЫЕ МАУ «</w:t>
      </w:r>
      <w:r w:rsidR="005A3376">
        <w:rPr>
          <w:rStyle w:val="22"/>
          <w:b/>
          <w:bCs/>
          <w:color w:val="000000"/>
          <w:sz w:val="24"/>
          <w:szCs w:val="24"/>
        </w:rPr>
        <w:t>Издательский дом «Подмосковье – запад</w:t>
      </w:r>
      <w:r w:rsidRPr="002F2541">
        <w:rPr>
          <w:rStyle w:val="22"/>
          <w:b/>
          <w:bCs/>
          <w:color w:val="000000"/>
          <w:sz w:val="24"/>
          <w:szCs w:val="24"/>
        </w:rPr>
        <w:t>»</w:t>
      </w:r>
      <w:bookmarkEnd w:id="3"/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851"/>
        <w:gridCol w:w="4472"/>
        <w:gridCol w:w="2628"/>
        <w:gridCol w:w="2256"/>
      </w:tblGrid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Наименование услуги (работ)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Цена услуги (в рублях) с НДС</w:t>
            </w:r>
          </w:p>
        </w:tc>
      </w:tr>
      <w:tr w:rsidR="003E7829" w:rsidRPr="002F2541" w:rsidTr="003E7829">
        <w:trPr>
          <w:trHeight w:val="654"/>
        </w:trPr>
        <w:tc>
          <w:tcPr>
            <w:tcW w:w="10207" w:type="dxa"/>
            <w:gridSpan w:val="4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По направлению информационной политики</w:t>
            </w:r>
          </w:p>
        </w:tc>
      </w:tr>
      <w:tr w:rsidR="003E7829" w:rsidRPr="002F2541" w:rsidTr="003E7829">
        <w:trPr>
          <w:trHeight w:val="2011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Размещение рекламно-информационных материалов в печатных изданиях </w:t>
            </w:r>
            <w:r>
              <w:rPr>
                <w:rFonts w:ascii="Times New Roman" w:hAnsi="Times New Roman" w:cs="Times New Roman"/>
              </w:rPr>
              <w:t xml:space="preserve">формата А3 </w:t>
            </w:r>
            <w:r w:rsidRPr="002F2541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полоса</w:t>
            </w:r>
            <w:r>
              <w:rPr>
                <w:rFonts w:ascii="Times New Roman" w:hAnsi="Times New Roman" w:cs="Times New Roman"/>
              </w:rPr>
              <w:t xml:space="preserve"> (без колонтитула, </w:t>
            </w:r>
            <w:r w:rsidRPr="003B05EC">
              <w:rPr>
                <w:rFonts w:ascii="Times New Roman" w:hAnsi="Times New Roman" w:cs="Times New Roman"/>
              </w:rPr>
              <w:t>265х370 мм</w:t>
            </w:r>
            <w:r>
              <w:rPr>
                <w:rFonts w:ascii="Times New Roman" w:hAnsi="Times New Roman" w:cs="Times New Roman"/>
              </w:rPr>
              <w:t xml:space="preserve"> и с колонтитулом, </w:t>
            </w:r>
            <w:r w:rsidRPr="003B05EC">
              <w:rPr>
                <w:rFonts w:ascii="Times New Roman" w:hAnsi="Times New Roman" w:cs="Times New Roman"/>
              </w:rPr>
              <w:t>265х359 мм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1/2  полосы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B05EC">
              <w:rPr>
                <w:rFonts w:ascii="Times New Roman" w:hAnsi="Times New Roman" w:cs="Times New Roman"/>
              </w:rPr>
              <w:t>265х177,5 мм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B05EC">
              <w:rPr>
                <w:rFonts w:ascii="Times New Roman" w:hAnsi="Times New Roman" w:cs="Times New Roman"/>
              </w:rPr>
              <w:t>130х370 мм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7829" w:rsidRPr="0071792A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1792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 полосы (</w:t>
            </w:r>
            <w:r w:rsidRPr="003B05EC">
              <w:rPr>
                <w:rFonts w:ascii="Times New Roman" w:hAnsi="Times New Roman" w:cs="Times New Roman"/>
              </w:rPr>
              <w:t>265х117мм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B05EC">
              <w:rPr>
                <w:rFonts w:ascii="Times New Roman" w:hAnsi="Times New Roman" w:cs="Times New Roman"/>
              </w:rPr>
              <w:t>85х359 мм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1/4 полосы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B05EC">
              <w:rPr>
                <w:rFonts w:ascii="Times New Roman" w:hAnsi="Times New Roman" w:cs="Times New Roman"/>
              </w:rPr>
              <w:t>265х86,8 мм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B05EC">
              <w:rPr>
                <w:rFonts w:ascii="Times New Roman" w:hAnsi="Times New Roman" w:cs="Times New Roman"/>
              </w:rPr>
              <w:t>130х177,5 мм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1/8 полосы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B05EC">
              <w:rPr>
                <w:rFonts w:ascii="Times New Roman" w:hAnsi="Times New Roman" w:cs="Times New Roman"/>
              </w:rPr>
              <w:t>130х86,8 мм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B05EC">
              <w:rPr>
                <w:rFonts w:ascii="Times New Roman" w:hAnsi="Times New Roman" w:cs="Times New Roman"/>
              </w:rPr>
              <w:t>60 х 177,5 мм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1/16 полосы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B05EC">
              <w:rPr>
                <w:rFonts w:ascii="Times New Roman" w:hAnsi="Times New Roman" w:cs="Times New Roman"/>
              </w:rPr>
              <w:t>130х40,9 мм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B05EC">
              <w:rPr>
                <w:rFonts w:ascii="Times New Roman" w:hAnsi="Times New Roman" w:cs="Times New Roman"/>
              </w:rPr>
              <w:t>60 х 86,8 мм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1/32 полосы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B05EC">
              <w:rPr>
                <w:rFonts w:ascii="Times New Roman" w:hAnsi="Times New Roman" w:cs="Times New Roman"/>
              </w:rPr>
              <w:t>60х40,9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5EC"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B05EC">
              <w:rPr>
                <w:rFonts w:ascii="Times New Roman" w:hAnsi="Times New Roman" w:cs="Times New Roman"/>
              </w:rPr>
              <w:t> </w:t>
            </w:r>
            <w:r w:rsidRPr="002F2541">
              <w:rPr>
                <w:rFonts w:ascii="Times New Roman" w:hAnsi="Times New Roman" w:cs="Times New Roman"/>
              </w:rPr>
              <w:t>000,00</w:t>
            </w: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F2541">
              <w:rPr>
                <w:rFonts w:ascii="Times New Roman" w:hAnsi="Times New Roman" w:cs="Times New Roman"/>
              </w:rPr>
              <w:t> 000,00</w:t>
            </w: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F2541">
              <w:rPr>
                <w:rFonts w:ascii="Times New Roman" w:hAnsi="Times New Roman" w:cs="Times New Roman"/>
              </w:rPr>
              <w:t> 000,00</w:t>
            </w: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541">
              <w:rPr>
                <w:rFonts w:ascii="Times New Roman" w:hAnsi="Times New Roman" w:cs="Times New Roman"/>
              </w:rPr>
              <w:t> 000,00</w:t>
            </w: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F2541">
              <w:rPr>
                <w:rFonts w:ascii="Times New Roman" w:hAnsi="Times New Roman" w:cs="Times New Roman"/>
              </w:rPr>
              <w:t> 000,00</w:t>
            </w: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Pr="002F2541">
              <w:rPr>
                <w:rFonts w:ascii="Times New Roman" w:hAnsi="Times New Roman" w:cs="Times New Roman"/>
              </w:rPr>
              <w:t>00,00</w:t>
            </w: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Pr="002F2541">
              <w:rPr>
                <w:rFonts w:ascii="Times New Roman" w:hAnsi="Times New Roman" w:cs="Times New Roman"/>
              </w:rPr>
              <w:t>00,00</w:t>
            </w:r>
          </w:p>
        </w:tc>
      </w:tr>
      <w:tr w:rsidR="003E7829" w:rsidRPr="002F2541" w:rsidTr="003E7829">
        <w:trPr>
          <w:trHeight w:val="741"/>
        </w:trPr>
        <w:tc>
          <w:tcPr>
            <w:tcW w:w="851" w:type="dxa"/>
            <w:vAlign w:val="center"/>
          </w:tcPr>
          <w:p w:rsidR="003E7829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72" w:type="dxa"/>
          </w:tcPr>
          <w:p w:rsidR="003E7829" w:rsidRPr="00F260DA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строчных объявлений </w:t>
            </w:r>
            <w:r w:rsidRPr="002F2541">
              <w:rPr>
                <w:rFonts w:ascii="Times New Roman" w:hAnsi="Times New Roman" w:cs="Times New Roman"/>
              </w:rPr>
              <w:t xml:space="preserve">в печатных изданиях </w:t>
            </w:r>
            <w:r>
              <w:rPr>
                <w:rFonts w:ascii="Times New Roman" w:hAnsi="Times New Roman" w:cs="Times New Roman"/>
              </w:rPr>
              <w:t xml:space="preserve">формата А3 </w:t>
            </w:r>
            <w:r w:rsidRPr="002F2541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628" w:type="dxa"/>
          </w:tcPr>
          <w:p w:rsidR="003E7829" w:rsidRPr="008F43F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2256" w:type="dxa"/>
          </w:tcPr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– до 100 знаков</w:t>
            </w:r>
          </w:p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100 знаков – 1,5 за символ)</w:t>
            </w:r>
          </w:p>
        </w:tc>
      </w:tr>
      <w:tr w:rsidR="003E7829" w:rsidRPr="002F2541" w:rsidTr="003E7829">
        <w:trPr>
          <w:trHeight w:val="1036"/>
        </w:trPr>
        <w:tc>
          <w:tcPr>
            <w:tcW w:w="851" w:type="dxa"/>
            <w:vAlign w:val="center"/>
          </w:tcPr>
          <w:p w:rsidR="003E7829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472" w:type="dxa"/>
          </w:tcPr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Скидка на размещение строчных объявлений некоммерческого характера </w:t>
            </w:r>
            <w:r w:rsidRPr="002F2541">
              <w:rPr>
                <w:rFonts w:ascii="Times New Roman" w:hAnsi="Times New Roman" w:cs="Times New Roman"/>
              </w:rPr>
              <w:t xml:space="preserve">в печатных изданиях </w:t>
            </w:r>
            <w:r>
              <w:rPr>
                <w:rFonts w:ascii="Times New Roman" w:hAnsi="Times New Roman" w:cs="Times New Roman"/>
              </w:rPr>
              <w:t xml:space="preserve">формата А3 </w:t>
            </w:r>
            <w:r w:rsidRPr="002F2541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628" w:type="dxa"/>
          </w:tcPr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6" w:type="dxa"/>
          </w:tcPr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E7829" w:rsidRPr="002F2541" w:rsidTr="003E7829">
        <w:trPr>
          <w:trHeight w:val="1136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F260DA">
              <w:rPr>
                <w:rFonts w:ascii="Times New Roman" w:hAnsi="Times New Roman" w:cs="Times New Roman"/>
              </w:rPr>
              <w:t xml:space="preserve">Размещение рекламно-информационных материалов в печатных изданиях </w:t>
            </w:r>
            <w:r>
              <w:rPr>
                <w:rFonts w:ascii="Times New Roman" w:hAnsi="Times New Roman" w:cs="Times New Roman"/>
              </w:rPr>
              <w:t>формата А3</w:t>
            </w:r>
            <w:r w:rsidRPr="00F260DA">
              <w:rPr>
                <w:rFonts w:ascii="Times New Roman" w:hAnsi="Times New Roman" w:cs="Times New Roman"/>
              </w:rPr>
              <w:t>(16+)</w:t>
            </w:r>
            <w:r>
              <w:rPr>
                <w:rFonts w:ascii="Times New Roman" w:hAnsi="Times New Roman" w:cs="Times New Roman"/>
              </w:rPr>
              <w:t xml:space="preserve"> по акциям (супер-акциям), устанавливаемых внутренним приказом руководителя МАУ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6" w:type="dxa"/>
          </w:tcPr>
          <w:p w:rsidR="003E7829" w:rsidRPr="00480600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20-50</w:t>
            </w:r>
          </w:p>
        </w:tc>
      </w:tr>
      <w:tr w:rsidR="003E7829" w:rsidRPr="002F2541" w:rsidTr="003E7829">
        <w:trPr>
          <w:trHeight w:val="1693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t xml:space="preserve">рекламного </w:t>
            </w:r>
            <w:r w:rsidRPr="002F2541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я</w:t>
            </w:r>
            <w:r w:rsidRPr="002F2541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размещения </w:t>
            </w:r>
            <w:r w:rsidRPr="002F2541">
              <w:rPr>
                <w:rFonts w:ascii="Times New Roman" w:hAnsi="Times New Roman" w:cs="Times New Roman"/>
              </w:rPr>
              <w:t xml:space="preserve">в печатных изданиях </w:t>
            </w:r>
            <w:r>
              <w:rPr>
                <w:rFonts w:ascii="Times New Roman" w:hAnsi="Times New Roman" w:cs="Times New Roman"/>
              </w:rPr>
              <w:t xml:space="preserve">формата А3 </w:t>
            </w:r>
            <w:r w:rsidRPr="002F2541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полоса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1/2  полосы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1/4 полосы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1/8 полосы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1/16 полосы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1/32 полосы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Pr="002F2541">
              <w:rPr>
                <w:rFonts w:ascii="Times New Roman" w:hAnsi="Times New Roman" w:cs="Times New Roman"/>
              </w:rPr>
              <w:t>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2</w:t>
            </w:r>
            <w:r w:rsidRPr="002F2541">
              <w:rPr>
                <w:rFonts w:ascii="Times New Roman" w:hAnsi="Times New Roman" w:cs="Times New Roman"/>
              </w:rPr>
              <w:t>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0</w:t>
            </w:r>
            <w:r w:rsidRPr="002F2541">
              <w:rPr>
                <w:rFonts w:ascii="Times New Roman" w:hAnsi="Times New Roman" w:cs="Times New Roman"/>
              </w:rPr>
              <w:t>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541">
              <w:rPr>
                <w:rFonts w:ascii="Times New Roman" w:hAnsi="Times New Roman" w:cs="Times New Roman"/>
              </w:rPr>
              <w:t>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F2541">
              <w:rPr>
                <w:rFonts w:ascii="Times New Roman" w:hAnsi="Times New Roman" w:cs="Times New Roman"/>
              </w:rPr>
              <w:t>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2541">
              <w:rPr>
                <w:rFonts w:ascii="Times New Roman" w:hAnsi="Times New Roman" w:cs="Times New Roman"/>
              </w:rPr>
              <w:t>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Надбавка за выбор места размещения модуля на странице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Скидки за повтор</w:t>
            </w:r>
            <w:r>
              <w:rPr>
                <w:rFonts w:ascii="Times New Roman" w:hAnsi="Times New Roman" w:cs="Times New Roman"/>
              </w:rPr>
              <w:t xml:space="preserve"> при единовременном заказе</w:t>
            </w:r>
            <w:r w:rsidRPr="002F2541">
              <w:rPr>
                <w:rFonts w:ascii="Times New Roman" w:hAnsi="Times New Roman" w:cs="Times New Roman"/>
              </w:rPr>
              <w:t>: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 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2F25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раза – 5%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раза – 9%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раз – 10%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2541">
              <w:rPr>
                <w:rFonts w:ascii="Times New Roman" w:hAnsi="Times New Roman" w:cs="Times New Roman"/>
              </w:rPr>
              <w:t>т 10 раз – 20%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</w:tc>
      </w:tr>
      <w:tr w:rsidR="003E7829" w:rsidRPr="002F2541" w:rsidTr="003E7829">
        <w:trPr>
          <w:trHeight w:val="1288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2" w:type="dxa"/>
          </w:tcPr>
          <w:p w:rsidR="003E7829" w:rsidRPr="00E95CB9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Размещение рекламно-информацио</w:t>
            </w:r>
            <w:r>
              <w:rPr>
                <w:rFonts w:ascii="Times New Roman" w:hAnsi="Times New Roman" w:cs="Times New Roman"/>
              </w:rPr>
              <w:t xml:space="preserve">нных материалов на сайте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3E782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ruzaria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Баннер горизонтальный (750х</w:t>
            </w:r>
            <w:proofErr w:type="gramStart"/>
            <w:r w:rsidRPr="002F2541">
              <w:rPr>
                <w:rFonts w:ascii="Times New Roman" w:hAnsi="Times New Roman" w:cs="Times New Roman"/>
              </w:rPr>
              <w:t>130 )</w:t>
            </w:r>
            <w:proofErr w:type="gramEnd"/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Баннер вертикальный (208х416)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4 500/мес.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5 100/мес.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2" w:type="dxa"/>
          </w:tcPr>
          <w:p w:rsidR="003E7829" w:rsidRPr="00E95CB9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двухминутного рекламно-информационного сюжета (с</w:t>
            </w:r>
            <w:r>
              <w:rPr>
                <w:rFonts w:ascii="Times New Roman" w:hAnsi="Times New Roman" w:cs="Times New Roman"/>
              </w:rPr>
              <w:t>ъемка, монтаж, выезд сотрудника) без размещения в эфире и сети интернет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готового </w:t>
            </w:r>
            <w:r w:rsidRPr="002F2541">
              <w:rPr>
                <w:rFonts w:ascii="Times New Roman" w:hAnsi="Times New Roman" w:cs="Times New Roman"/>
              </w:rPr>
              <w:t xml:space="preserve">рекламно-информационного сюжета </w:t>
            </w:r>
            <w:r>
              <w:rPr>
                <w:rFonts w:ascii="Times New Roman" w:hAnsi="Times New Roman" w:cs="Times New Roman"/>
              </w:rPr>
              <w:t xml:space="preserve">до 2 мин. </w:t>
            </w:r>
            <w:r w:rsidRPr="002F2541">
              <w:rPr>
                <w:rFonts w:ascii="Times New Roman" w:hAnsi="Times New Roman" w:cs="Times New Roman"/>
              </w:rPr>
              <w:t>в сети Интернет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Исходный видеоматериал с обязательным сопроводительным текстом  </w:t>
            </w:r>
          </w:p>
        </w:tc>
        <w:tc>
          <w:tcPr>
            <w:tcW w:w="2628" w:type="dxa"/>
          </w:tcPr>
          <w:p w:rsidR="003E7829" w:rsidRPr="002F2541" w:rsidRDefault="003E7829" w:rsidP="00950C51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Исходный видеоматериал с обязательным сопроводительным текстом, который был передан на следующий день после получения задания  </w:t>
            </w:r>
          </w:p>
        </w:tc>
        <w:tc>
          <w:tcPr>
            <w:tcW w:w="2628" w:type="dxa"/>
          </w:tcPr>
          <w:p w:rsidR="003E7829" w:rsidRPr="002F2541" w:rsidRDefault="003E7829" w:rsidP="00950C51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Готовый телесюжет с текстом, не требующий дополнительного </w:t>
            </w:r>
            <w:proofErr w:type="spellStart"/>
            <w:r w:rsidRPr="002F2541">
              <w:rPr>
                <w:rFonts w:ascii="Times New Roman" w:hAnsi="Times New Roman" w:cs="Times New Roman"/>
              </w:rPr>
              <w:t>перемонтажа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и текстовой переработки, уже вышедший в эфир  или готовящийся к выходу в эфир</w:t>
            </w:r>
          </w:p>
        </w:tc>
        <w:tc>
          <w:tcPr>
            <w:tcW w:w="2628" w:type="dxa"/>
          </w:tcPr>
          <w:p w:rsidR="003E7829" w:rsidRPr="002F2541" w:rsidRDefault="003E7829" w:rsidP="00950C51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1 500,00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Готовый телесюжет, подготовленный с текстом, полностью расшифрованными </w:t>
            </w:r>
            <w:proofErr w:type="spellStart"/>
            <w:r w:rsidRPr="002F2541">
              <w:rPr>
                <w:rFonts w:ascii="Times New Roman" w:hAnsi="Times New Roman" w:cs="Times New Roman"/>
              </w:rPr>
              <w:t>синхронами</w:t>
            </w:r>
            <w:proofErr w:type="spellEnd"/>
            <w:r w:rsidRPr="002F2541">
              <w:rPr>
                <w:rFonts w:ascii="Times New Roman" w:hAnsi="Times New Roman" w:cs="Times New Roman"/>
              </w:rPr>
              <w:t>, не требующий дальнейшей переработки, переданный    на следующий день после получения задания</w:t>
            </w:r>
          </w:p>
        </w:tc>
        <w:tc>
          <w:tcPr>
            <w:tcW w:w="2628" w:type="dxa"/>
          </w:tcPr>
          <w:p w:rsidR="003E7829" w:rsidRPr="002F2541" w:rsidRDefault="003E7829" w:rsidP="00950C51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Оперативный видеоматериал на актуальную тему,  подготовленный по обращению и переданный  в течение дня с момента получения задания</w:t>
            </w:r>
          </w:p>
        </w:tc>
        <w:tc>
          <w:tcPr>
            <w:tcW w:w="2628" w:type="dxa"/>
          </w:tcPr>
          <w:p w:rsidR="003E7829" w:rsidRPr="002F2541" w:rsidRDefault="003E7829" w:rsidP="00950C51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541">
              <w:rPr>
                <w:rFonts w:ascii="Times New Roman" w:hAnsi="Times New Roman" w:cs="Times New Roman"/>
              </w:rPr>
              <w:t> 000,00</w:t>
            </w:r>
          </w:p>
        </w:tc>
      </w:tr>
      <w:tr w:rsidR="003E7829" w:rsidRPr="002F2541" w:rsidTr="003E7829">
        <w:trPr>
          <w:trHeight w:val="1288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Буклеты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1. «Книжка» 1 фальц, формат А4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2.«Гармошка» 2 фальца. Формат А4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4. Разработка дизайна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3 400,00/100шт.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3 900,00/100шт.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1 100,00</w:t>
            </w:r>
          </w:p>
        </w:tc>
      </w:tr>
      <w:tr w:rsidR="003E7829" w:rsidRPr="002F2541" w:rsidTr="003E7829">
        <w:trPr>
          <w:trHeight w:val="2254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Календари 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1. Квартальные  3 спирали, 3 рекламных поля, три календарных блока 297х145 мм,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2.Настенные формат А3, 12 листов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3.Настольные 210х148. перекидной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4.Карманные 7х10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5. Разработка дизайна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215,00/ 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750,00/шт.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141,00/шт.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23,00/шт.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1 100,00</w:t>
            </w:r>
          </w:p>
        </w:tc>
      </w:tr>
      <w:tr w:rsidR="003E7829" w:rsidRPr="002F2541" w:rsidTr="003E7829">
        <w:trPr>
          <w:trHeight w:val="1650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Листовки. Формат А4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односторонние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двухсторонние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односторонние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двухсторонние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2 900,00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3 700,00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16 200,00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19700,00</w:t>
            </w:r>
          </w:p>
        </w:tc>
      </w:tr>
      <w:tr w:rsidR="003E7829" w:rsidRPr="002F2541" w:rsidTr="003E7829">
        <w:trPr>
          <w:trHeight w:val="1650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Листовки. Формат А5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односторонние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двухсторонние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односторонние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двухсторонние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2 500,00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3 300,00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15 600,00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18 600,00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Листовка 170 г/</w:t>
            </w:r>
            <w:proofErr w:type="spellStart"/>
            <w:r w:rsidRPr="002F2541">
              <w:rPr>
                <w:rFonts w:ascii="Times New Roman" w:hAnsi="Times New Roman" w:cs="Times New Roman"/>
              </w:rPr>
              <w:t>кв.м</w:t>
            </w:r>
            <w:proofErr w:type="spellEnd"/>
            <w:r w:rsidRPr="002F2541">
              <w:rPr>
                <w:rFonts w:ascii="Times New Roman" w:hAnsi="Times New Roman" w:cs="Times New Roman"/>
              </w:rPr>
              <w:t>., 210х297, 400 шт., 4+0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Листовка 150 г./</w:t>
            </w:r>
            <w:proofErr w:type="spellStart"/>
            <w:r w:rsidRPr="002F2541">
              <w:rPr>
                <w:rFonts w:ascii="Times New Roman" w:hAnsi="Times New Roman" w:cs="Times New Roman"/>
              </w:rPr>
              <w:t>кв.м</w:t>
            </w:r>
            <w:proofErr w:type="spellEnd"/>
            <w:r w:rsidRPr="002F2541">
              <w:rPr>
                <w:rFonts w:ascii="Times New Roman" w:hAnsi="Times New Roman" w:cs="Times New Roman"/>
              </w:rPr>
              <w:t>., 100х210, 1000шт., 4+1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23 000,00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Разработка дизайна листовок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1 100,00</w:t>
            </w:r>
          </w:p>
        </w:tc>
      </w:tr>
      <w:tr w:rsidR="003E7829" w:rsidRPr="002F2541" w:rsidTr="003E7829">
        <w:trPr>
          <w:trHeight w:val="1104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2" w:type="dxa"/>
          </w:tcPr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proofErr w:type="spellStart"/>
            <w:r w:rsidRPr="002F2541">
              <w:rPr>
                <w:rFonts w:ascii="Times New Roman" w:hAnsi="Times New Roman" w:cs="Times New Roman"/>
              </w:rPr>
              <w:t>Фла</w:t>
            </w:r>
            <w:r>
              <w:rPr>
                <w:rFonts w:ascii="Times New Roman" w:hAnsi="Times New Roman" w:cs="Times New Roman"/>
              </w:rPr>
              <w:t>й</w:t>
            </w:r>
            <w:r w:rsidRPr="002F2541">
              <w:rPr>
                <w:rFonts w:ascii="Times New Roman" w:hAnsi="Times New Roman" w:cs="Times New Roman"/>
              </w:rPr>
              <w:t>еры</w:t>
            </w:r>
            <w:proofErr w:type="spellEnd"/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105х148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4+4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4+4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3 100,00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3 600,00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27 000,00</w:t>
            </w:r>
          </w:p>
        </w:tc>
      </w:tr>
      <w:tr w:rsidR="003E7829" w:rsidRPr="002F2541" w:rsidTr="003E7829">
        <w:trPr>
          <w:trHeight w:val="1407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proofErr w:type="spellStart"/>
            <w:r w:rsidRPr="002F2541">
              <w:rPr>
                <w:rFonts w:ascii="Times New Roman" w:hAnsi="Times New Roman" w:cs="Times New Roman"/>
              </w:rPr>
              <w:t>Фла</w:t>
            </w:r>
            <w:r>
              <w:rPr>
                <w:rFonts w:ascii="Times New Roman" w:hAnsi="Times New Roman" w:cs="Times New Roman"/>
              </w:rPr>
              <w:t>й</w:t>
            </w:r>
            <w:r w:rsidRPr="002F2541">
              <w:rPr>
                <w:rFonts w:ascii="Times New Roman" w:hAnsi="Times New Roman" w:cs="Times New Roman"/>
              </w:rPr>
              <w:t>еры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150х70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4+4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4+0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1 000 шт. 4+4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2 200,00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2 900,00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5 600,00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6 800,00</w:t>
            </w:r>
          </w:p>
        </w:tc>
      </w:tr>
      <w:tr w:rsidR="003E7829" w:rsidRPr="002F2541" w:rsidTr="003E7829">
        <w:trPr>
          <w:trHeight w:val="1412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proofErr w:type="spellStart"/>
            <w:r w:rsidRPr="002F2541">
              <w:rPr>
                <w:rFonts w:ascii="Times New Roman" w:hAnsi="Times New Roman" w:cs="Times New Roman"/>
              </w:rPr>
              <w:t>Фла</w:t>
            </w:r>
            <w:r>
              <w:rPr>
                <w:rFonts w:ascii="Times New Roman" w:hAnsi="Times New Roman" w:cs="Times New Roman"/>
              </w:rPr>
              <w:t>й</w:t>
            </w:r>
            <w:r w:rsidRPr="002F2541">
              <w:rPr>
                <w:rFonts w:ascii="Times New Roman" w:hAnsi="Times New Roman" w:cs="Times New Roman"/>
              </w:rPr>
              <w:t>еры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210х98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4+4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4+0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4+4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3 800,00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4 200,00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6 700,00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7 400,00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Разработка дизайна Флайера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1 700,00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баннеров (печать)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F2541">
              <w:rPr>
                <w:rFonts w:ascii="Times New Roman" w:hAnsi="Times New Roman" w:cs="Times New Roman"/>
              </w:rPr>
              <w:t>кв.м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390,00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баннеров, печать на бумаге 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Blueback</w:t>
            </w:r>
            <w:proofErr w:type="spellEnd"/>
            <w:r w:rsidRPr="002F2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F2541">
              <w:rPr>
                <w:rFonts w:ascii="Times New Roman" w:hAnsi="Times New Roman" w:cs="Times New Roman"/>
              </w:rPr>
              <w:t>кв.м</w:t>
            </w:r>
            <w:proofErr w:type="spellEnd"/>
            <w:r w:rsidRPr="002F2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350,00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</w:t>
            </w:r>
            <w:r w:rsidRPr="002F254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лл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F2541">
              <w:rPr>
                <w:rFonts w:ascii="Times New Roman" w:hAnsi="Times New Roman" w:cs="Times New Roman"/>
              </w:rPr>
              <w:t>па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 85х200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7 750,00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t>Р</w:t>
            </w:r>
            <w:r w:rsidRPr="002F254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лл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F2541">
              <w:rPr>
                <w:rFonts w:ascii="Times New Roman" w:hAnsi="Times New Roman" w:cs="Times New Roman"/>
              </w:rPr>
              <w:t>па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 100х200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8 950,00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Дизайнерская разработка рекламной вывески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Дизайнерская разработка информационной вывески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4 500,00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Разработка дизайн-макета рекламного щита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2541">
              <w:rPr>
                <w:rFonts w:ascii="Times New Roman" w:hAnsi="Times New Roman" w:cs="Times New Roman"/>
              </w:rPr>
              <w:t>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Разработка фирменного стиля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2541">
              <w:rPr>
                <w:rFonts w:ascii="Times New Roman" w:hAnsi="Times New Roman" w:cs="Times New Roman"/>
              </w:rPr>
              <w:t>5 000,00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Чертеж макетов, фасадов зданий, элементов наружной рекламной поверхности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Подготовка технического паспорта рекламной конструкции (информационной вывески)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Размещение на рекламных щитах баннеров 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4 000,00/1 шт.</w:t>
            </w:r>
          </w:p>
        </w:tc>
      </w:tr>
      <w:tr w:rsidR="003E7829" w:rsidRPr="002F2541" w:rsidTr="003E7829">
        <w:trPr>
          <w:trHeight w:val="1124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Размещение информации, в том числе рекламной информации, на специальных средствах размещения (</w:t>
            </w:r>
            <w:proofErr w:type="spellStart"/>
            <w:r w:rsidRPr="002F2541">
              <w:rPr>
                <w:rFonts w:ascii="Times New Roman" w:hAnsi="Times New Roman" w:cs="Times New Roman"/>
              </w:rPr>
              <w:t>бр</w:t>
            </w:r>
            <w:r>
              <w:rPr>
                <w:rFonts w:ascii="Times New Roman" w:hAnsi="Times New Roman" w:cs="Times New Roman"/>
              </w:rPr>
              <w:t>е</w:t>
            </w:r>
            <w:r w:rsidRPr="002F254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</w:t>
            </w:r>
            <w:r w:rsidRPr="002F2541">
              <w:rPr>
                <w:rFonts w:ascii="Times New Roman" w:hAnsi="Times New Roman" w:cs="Times New Roman"/>
              </w:rPr>
              <w:t>ированных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пилонах «Руза заповедная»)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размер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размер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размер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размер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размер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 размер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 размер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40 000,00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50 000,00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60 000,00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70 000,00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80 000,00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90 000,00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Демонтаж рекламно-информационной конструкции и средств размещения информации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541">
              <w:rPr>
                <w:rFonts w:ascii="Times New Roman" w:hAnsi="Times New Roman" w:cs="Times New Roman"/>
              </w:rPr>
              <w:t>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Хранение рекламно-информационных конструкций и средств размещения информации.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2541">
              <w:rPr>
                <w:rFonts w:ascii="Times New Roman" w:hAnsi="Times New Roman" w:cs="Times New Roman"/>
              </w:rPr>
              <w:t> 000,00</w:t>
            </w:r>
          </w:p>
        </w:tc>
      </w:tr>
      <w:tr w:rsidR="003E7829" w:rsidRPr="002F2541" w:rsidTr="003E7829">
        <w:trPr>
          <w:trHeight w:val="1833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25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сувенирных бумажных пакетов (</w:t>
            </w:r>
            <w:proofErr w:type="spellStart"/>
            <w:r w:rsidRPr="002F2541">
              <w:rPr>
                <w:rFonts w:ascii="Times New Roman" w:hAnsi="Times New Roman" w:cs="Times New Roman"/>
              </w:rPr>
              <w:t>Меловка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, глянцевая </w:t>
            </w:r>
            <w:proofErr w:type="spellStart"/>
            <w:r w:rsidRPr="002F2541">
              <w:rPr>
                <w:rFonts w:ascii="Times New Roman" w:hAnsi="Times New Roman" w:cs="Times New Roman"/>
              </w:rPr>
              <w:t>ламинация</w:t>
            </w:r>
            <w:proofErr w:type="spellEnd"/>
            <w:r w:rsidRPr="002F2541">
              <w:rPr>
                <w:rFonts w:ascii="Times New Roman" w:hAnsi="Times New Roman" w:cs="Times New Roman"/>
              </w:rPr>
              <w:t>, шнур)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 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 В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Размер С Матовые, веревочные ручки, люверсы, бумага </w:t>
            </w:r>
            <w:proofErr w:type="spellStart"/>
            <w:r w:rsidRPr="002F2541">
              <w:rPr>
                <w:rFonts w:ascii="Times New Roman" w:hAnsi="Times New Roman" w:cs="Times New Roman"/>
              </w:rPr>
              <w:t>меловка</w:t>
            </w:r>
            <w:proofErr w:type="spellEnd"/>
            <w:r w:rsidRPr="002F2541">
              <w:rPr>
                <w:rFonts w:ascii="Times New Roman" w:hAnsi="Times New Roman" w:cs="Times New Roman"/>
              </w:rPr>
              <w:t>, 300 г. 25х38х9см.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250,00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177,00</w:t>
            </w:r>
          </w:p>
        </w:tc>
      </w:tr>
      <w:tr w:rsidR="003E7829" w:rsidRPr="002F2541" w:rsidTr="003E7829">
        <w:trPr>
          <w:trHeight w:val="986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Чайная кружка с блюдцем, белая, керамика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цвета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цвета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950,00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670,00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770,00</w:t>
            </w:r>
          </w:p>
        </w:tc>
      </w:tr>
      <w:tr w:rsidR="003E7829" w:rsidRPr="002F2541" w:rsidTr="003E7829">
        <w:trPr>
          <w:trHeight w:val="1092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3. Значок закатной (100 шт.)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25 мм.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38 мм.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56 мм.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23,00</w:t>
            </w:r>
          </w:p>
        </w:tc>
      </w:tr>
      <w:tr w:rsidR="003E7829" w:rsidRPr="002F2541" w:rsidTr="003E7829">
        <w:trPr>
          <w:trHeight w:val="1318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Магнит (100 шт.)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Акриловый квадратный 65х65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Виниловый прямоугольный 10х7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Виниловый прямоугольный 6х4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37,00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21,00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14,00</w:t>
            </w:r>
          </w:p>
        </w:tc>
      </w:tr>
      <w:tr w:rsidR="003E7829" w:rsidRPr="002F2541" w:rsidTr="003E7829">
        <w:trPr>
          <w:trHeight w:val="1056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Часы настенные с полиграфической вставкой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D1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940,00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1 200,00</w:t>
            </w:r>
          </w:p>
        </w:tc>
      </w:tr>
      <w:tr w:rsidR="003E7829" w:rsidRPr="002F2541" w:rsidTr="003E7829">
        <w:trPr>
          <w:trHeight w:val="1356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Бейсболка белая с нанесением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цвета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цвета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цвета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цветов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540,00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590,00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630,00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670,00</w:t>
            </w:r>
          </w:p>
        </w:tc>
      </w:tr>
      <w:tr w:rsidR="003E7829" w:rsidRPr="002F2541" w:rsidTr="003E7829">
        <w:trPr>
          <w:trHeight w:val="1338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Футболка белая с нанесением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цвета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цвета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цвета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цветов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620,00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690,00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750,00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810,00</w:t>
            </w:r>
          </w:p>
        </w:tc>
      </w:tr>
      <w:tr w:rsidR="003E7829" w:rsidRPr="002F2541" w:rsidTr="003E7829">
        <w:trPr>
          <w:trHeight w:val="986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Бумажные флажки на палочке (100 шт.)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 А (210х98)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 Б (210х148)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24,00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27,00</w:t>
            </w:r>
          </w:p>
        </w:tc>
      </w:tr>
      <w:tr w:rsidR="003E7829" w:rsidRPr="002F2541" w:rsidTr="003E7829">
        <w:trPr>
          <w:trHeight w:val="417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Ежедневники с логотипом  формат А5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750,00</w:t>
            </w:r>
          </w:p>
        </w:tc>
      </w:tr>
      <w:tr w:rsidR="003E7829" w:rsidRPr="002F2541" w:rsidTr="003E7829">
        <w:trPr>
          <w:trHeight w:val="797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Шары надувные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Воздух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Гелий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шт.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62,00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78,00</w:t>
            </w:r>
          </w:p>
        </w:tc>
      </w:tr>
      <w:tr w:rsidR="003E7829" w:rsidRPr="002F2541" w:rsidTr="003E7829">
        <w:trPr>
          <w:trHeight w:val="794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и печать фотографий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 А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 В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 С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1 200,00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Размещение в эфире радиостанции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Рузское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радио» информации о спонсорах выпуска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1 500 руб./день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Абонементы на размещение рекламы в эфире радиостанции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Рузское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радио»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</w:tc>
      </w:tr>
      <w:tr w:rsidR="003E7829" w:rsidRPr="002F2541" w:rsidTr="003E7829">
        <w:trPr>
          <w:trHeight w:val="840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№1(стоимость указана за размещение в месяц)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 выходов 15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 выходов 20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 выходов 30 секунд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16 000 ,00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18 000,00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22 000,00</w:t>
            </w:r>
          </w:p>
        </w:tc>
      </w:tr>
      <w:tr w:rsidR="003E7829" w:rsidRPr="002F2541" w:rsidTr="003E7829">
        <w:trPr>
          <w:trHeight w:val="839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№2(стоимость указана за размещение в месяц)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 выходов 15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 выходов 20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 выходов 30 секунд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15 000 ,00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21 000,00</w:t>
            </w:r>
          </w:p>
        </w:tc>
      </w:tr>
      <w:tr w:rsidR="003E7829" w:rsidRPr="002F2541" w:rsidTr="003E7829">
        <w:trPr>
          <w:trHeight w:val="836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№3(стоимость указана за размещение в месяц)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 выходов 15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 выходов 20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 выходов 30 секунд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14 000 ,00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20 000,00</w:t>
            </w:r>
          </w:p>
        </w:tc>
      </w:tr>
      <w:tr w:rsidR="003E7829" w:rsidRPr="002F2541" w:rsidTr="003E7829">
        <w:trPr>
          <w:trHeight w:val="848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№4(стоимость указана за размещение в месяц)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 выходов 15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 выходов 20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 выходов 30 секунд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13 000 ,00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19 000,00</w:t>
            </w:r>
          </w:p>
        </w:tc>
      </w:tr>
      <w:tr w:rsidR="003E7829" w:rsidRPr="002F2541" w:rsidTr="003E7829">
        <w:trPr>
          <w:trHeight w:val="832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№5(стоимость указана за размещение в месяц)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 выходов 15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 выходов 20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 выходов 30 секунд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12 000 ,00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18 000,00</w:t>
            </w:r>
          </w:p>
        </w:tc>
      </w:tr>
      <w:tr w:rsidR="003E7829" w:rsidRPr="002F2541" w:rsidTr="003E7829">
        <w:trPr>
          <w:trHeight w:val="844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№6(стоимость указана за размещение в месяц)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 выходов 15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 выходов 20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 выходов 30 секунд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11 000 ,00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13 000,00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17 000,00</w:t>
            </w:r>
          </w:p>
        </w:tc>
      </w:tr>
      <w:tr w:rsidR="003E7829" w:rsidRPr="002F2541" w:rsidTr="003E7829">
        <w:trPr>
          <w:trHeight w:val="842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№7(стоимость указана за размещение в месяц)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 выходов 15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 выходов 20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 выходов 30 секунд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10 000 ,00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16 000,00</w:t>
            </w:r>
          </w:p>
        </w:tc>
      </w:tr>
      <w:tr w:rsidR="003E7829" w:rsidRPr="002F2541" w:rsidTr="003E7829">
        <w:trPr>
          <w:trHeight w:val="983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№8(стоимость указана за размещение в месяц)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выходов 15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выходов 20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выходов 30 секунд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9 000 ,00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11 000,00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16 000,00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информационного ролика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голос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2 100,00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информационного ролика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голоса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3 200,00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игрового ролика (рекламная сценка)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голоса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3 900,00</w:t>
            </w:r>
          </w:p>
        </w:tc>
      </w:tr>
      <w:tr w:rsidR="003E7829" w:rsidRPr="002F2541" w:rsidTr="003E7829">
        <w:trPr>
          <w:trHeight w:val="3039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Посекундное размещение рекламного ролика в эфире радиостанции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Рузское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радио» (время выхода на 20-й и 50-й минутах каждого часа)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06.00-08.00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08.00-11.00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11.00-17.00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17.00-20.00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20.00-22.00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22.00-00.00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00.00-06.00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550,00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460,00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550,00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460,00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400,00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220,00</w:t>
            </w:r>
          </w:p>
        </w:tc>
      </w:tr>
      <w:tr w:rsidR="003E7829" w:rsidRPr="002F2541" w:rsidTr="003E7829">
        <w:trPr>
          <w:trHeight w:val="2118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Скидки на размещение рекламных материалов в эфире радиостанции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Рузское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радио»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Бюджет от 10 000 руб.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Бюджет от 15 000 руб.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Бюджет от 30 000 руб.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Бюджет от 50 000 руб.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%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%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%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5%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7%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10%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15%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Pr="00D75D71" w:rsidRDefault="00D75D71" w:rsidP="0095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356" w:type="dxa"/>
            <w:gridSpan w:val="3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 w:rsidRPr="00D75D71">
              <w:rPr>
                <w:rFonts w:ascii="Times New Roman" w:hAnsi="Times New Roman" w:cs="Times New Roman"/>
              </w:rPr>
              <w:t>Скидки для рекламных агентств    до 50%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3E7829" w:rsidRPr="00BA3240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 w:rsidRPr="003E7829">
              <w:rPr>
                <w:rFonts w:ascii="Times New Roman" w:hAnsi="Times New Roman" w:cs="Times New Roman"/>
                <w:color w:val="auto"/>
              </w:rPr>
              <w:t xml:space="preserve">Раздел </w:t>
            </w:r>
            <w:r w:rsidRPr="003E7829">
              <w:rPr>
                <w:rFonts w:ascii="Times New Roman" w:hAnsi="Times New Roman" w:cs="Times New Roman"/>
                <w:color w:val="auto"/>
                <w:lang w:val="en-US"/>
              </w:rPr>
              <w:t>IP TV</w:t>
            </w:r>
          </w:p>
        </w:tc>
      </w:tr>
      <w:tr w:rsidR="003E7829" w:rsidRPr="002F2541" w:rsidTr="003E7829">
        <w:tc>
          <w:tcPr>
            <w:tcW w:w="851" w:type="dxa"/>
            <w:vAlign w:val="center"/>
          </w:tcPr>
          <w:p w:rsidR="003E7829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3E7829" w:rsidRPr="00BA3240" w:rsidRDefault="003E7829" w:rsidP="00950C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7829" w:rsidRPr="002F2541" w:rsidTr="003E7829">
        <w:trPr>
          <w:trHeight w:val="312"/>
        </w:trPr>
        <w:tc>
          <w:tcPr>
            <w:tcW w:w="851" w:type="dxa"/>
            <w:vAlign w:val="center"/>
          </w:tcPr>
          <w:p w:rsidR="003E7829" w:rsidRPr="002F2541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2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рекламных роликов в рекламном блоке 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сек.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руб.</w:t>
            </w: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</w:p>
        </w:tc>
      </w:tr>
      <w:tr w:rsidR="003E7829" w:rsidRPr="002F2541" w:rsidTr="003E7829">
        <w:trPr>
          <w:trHeight w:val="312"/>
        </w:trPr>
        <w:tc>
          <w:tcPr>
            <w:tcW w:w="851" w:type="dxa"/>
            <w:vAlign w:val="center"/>
          </w:tcPr>
          <w:p w:rsidR="003E7829" w:rsidRDefault="003E7829" w:rsidP="0095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2" w:type="dxa"/>
          </w:tcPr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Спонсорство программы, </w:t>
            </w:r>
            <w:proofErr w:type="spellStart"/>
            <w:r>
              <w:rPr>
                <w:rFonts w:ascii="Times New Roman" w:hAnsi="Times New Roman" w:cs="Times New Roman"/>
              </w:rPr>
              <w:t>худфильма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 Минимум с</w:t>
            </w:r>
            <w:r w:rsidRPr="004A7803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 xml:space="preserve">  кампании - 7</w:t>
            </w:r>
            <w:r w:rsidRPr="004A7803">
              <w:rPr>
                <w:rFonts w:ascii="Times New Roman" w:hAnsi="Times New Roman" w:cs="Times New Roman"/>
              </w:rPr>
              <w:t xml:space="preserve"> дней.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8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спонсорская заставка – 7 сек.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</w:tr>
      <w:tr w:rsidR="003E7829" w:rsidRPr="002F2541" w:rsidTr="003E7829">
        <w:trPr>
          <w:trHeight w:val="312"/>
        </w:trPr>
        <w:tc>
          <w:tcPr>
            <w:tcW w:w="851" w:type="dxa"/>
            <w:vAlign w:val="center"/>
          </w:tcPr>
          <w:p w:rsidR="003E7829" w:rsidRPr="003E7829" w:rsidRDefault="003E7829" w:rsidP="003E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78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2" w:type="dxa"/>
          </w:tcPr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r w:rsidRPr="003E3B16">
              <w:rPr>
                <w:rFonts w:ascii="Times New Roman" w:hAnsi="Times New Roman" w:cs="Times New Roman"/>
              </w:rPr>
              <w:t xml:space="preserve">Спонсорство программы, </w:t>
            </w:r>
            <w:proofErr w:type="spellStart"/>
            <w:r w:rsidRPr="003E3B16">
              <w:rPr>
                <w:rFonts w:ascii="Times New Roman" w:hAnsi="Times New Roman" w:cs="Times New Roman"/>
              </w:rPr>
              <w:t>худфильма</w:t>
            </w:r>
            <w:proofErr w:type="spellEnd"/>
            <w:r w:rsidRPr="003E3B16">
              <w:rPr>
                <w:rFonts w:ascii="Times New Roman" w:hAnsi="Times New Roman" w:cs="Times New Roman"/>
              </w:rPr>
              <w:t xml:space="preserve"> ( Минимум срок  кампании - 7 дней.)</w:t>
            </w:r>
            <w:r>
              <w:rPr>
                <w:rFonts w:ascii="Times New Roman" w:hAnsi="Times New Roman" w:cs="Times New Roman"/>
              </w:rPr>
              <w:t xml:space="preserve"> для кредитных организаций и банковских учреждений</w:t>
            </w:r>
          </w:p>
        </w:tc>
        <w:tc>
          <w:tcPr>
            <w:tcW w:w="2628" w:type="dxa"/>
          </w:tcPr>
          <w:p w:rsidR="003E7829" w:rsidRDefault="003E7829" w:rsidP="00950C51">
            <w:pPr>
              <w:rPr>
                <w:rFonts w:ascii="Times New Roman" w:hAnsi="Times New Roman" w:cs="Times New Roman"/>
              </w:rPr>
            </w:pPr>
            <w:r w:rsidRPr="003E3B16">
              <w:rPr>
                <w:rFonts w:ascii="Times New Roman" w:hAnsi="Times New Roman" w:cs="Times New Roman"/>
              </w:rPr>
              <w:t>1 спонсорская заставка – 7 сек.</w:t>
            </w:r>
          </w:p>
        </w:tc>
        <w:tc>
          <w:tcPr>
            <w:tcW w:w="2256" w:type="dxa"/>
          </w:tcPr>
          <w:p w:rsidR="003E7829" w:rsidRPr="002F2541" w:rsidRDefault="003E7829" w:rsidP="0095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руб.</w:t>
            </w:r>
          </w:p>
        </w:tc>
      </w:tr>
    </w:tbl>
    <w:p w:rsidR="003E7829" w:rsidRPr="008A7CB1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color w:val="FF0000"/>
          <w:sz w:val="24"/>
          <w:szCs w:val="24"/>
        </w:rPr>
      </w:pP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 xml:space="preserve">Бегущая строка: </w:t>
      </w: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>Для физлиц (до 50 знаков) – 300 руб./10 показов. Более 10 показов - - 50% скидка.</w:t>
      </w: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 xml:space="preserve">Для ИП и </w:t>
      </w:r>
      <w:proofErr w:type="spellStart"/>
      <w:r w:rsidRPr="00DF0F35">
        <w:rPr>
          <w:sz w:val="24"/>
          <w:szCs w:val="24"/>
        </w:rPr>
        <w:t>юрлиц</w:t>
      </w:r>
      <w:proofErr w:type="spellEnd"/>
      <w:r w:rsidRPr="00DF0F35">
        <w:rPr>
          <w:sz w:val="24"/>
          <w:szCs w:val="24"/>
        </w:rPr>
        <w:t xml:space="preserve"> (до 50 знаков) – 400 руб./ 10 показов. Повторы-50% скидка.</w:t>
      </w: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DF0F35">
        <w:rPr>
          <w:b/>
          <w:sz w:val="24"/>
          <w:szCs w:val="24"/>
        </w:rPr>
        <w:t xml:space="preserve">                                        Раздел «Особые условия»</w:t>
      </w: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75D71">
        <w:rPr>
          <w:sz w:val="24"/>
          <w:szCs w:val="24"/>
        </w:rPr>
        <w:t>Рекламным агентствам предоставляется скидка -</w:t>
      </w:r>
      <w:r w:rsidR="00D75D71">
        <w:rPr>
          <w:sz w:val="24"/>
          <w:szCs w:val="24"/>
        </w:rPr>
        <w:t xml:space="preserve"> </w:t>
      </w:r>
      <w:r w:rsidRPr="00D75D71">
        <w:rPr>
          <w:sz w:val="24"/>
          <w:szCs w:val="24"/>
        </w:rPr>
        <w:t>до 60% на договорной основе.</w:t>
      </w:r>
    </w:p>
    <w:p w:rsidR="003E7829" w:rsidRPr="00DF0F35" w:rsidRDefault="003E7829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>Банковским и кредитным учреждениям надбавка на размещение рекламы и информации в печатных изданиях, радио и ТВ – до 100% на договорной основе.</w:t>
      </w:r>
    </w:p>
    <w:p w:rsidR="003E7829" w:rsidRPr="002F2541" w:rsidRDefault="003E7829" w:rsidP="00037274">
      <w:pPr>
        <w:pStyle w:val="23"/>
        <w:keepNext/>
        <w:keepLines/>
        <w:shd w:val="clear" w:color="auto" w:fill="auto"/>
        <w:spacing w:after="0" w:line="280" w:lineRule="exact"/>
        <w:ind w:right="20" w:firstLine="0"/>
        <w:jc w:val="center"/>
        <w:rPr>
          <w:rStyle w:val="22"/>
          <w:b/>
          <w:bCs/>
          <w:color w:val="000000"/>
          <w:sz w:val="24"/>
          <w:szCs w:val="24"/>
        </w:rPr>
      </w:pP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A7CB1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A3376" w:rsidRDefault="005A337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A3376" w:rsidRDefault="005A337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A3376" w:rsidRDefault="005A337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A3376" w:rsidRDefault="005A337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171DD0" w:rsidRDefault="00171DD0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2DD8" w:rsidRPr="00ED2DD8" w:rsidRDefault="00ED2DD8" w:rsidP="00ED2DD8">
      <w:pPr>
        <w:jc w:val="center"/>
        <w:rPr>
          <w:rFonts w:ascii="Times New Roman" w:hAnsi="Times New Roman" w:cs="Times New Roman"/>
          <w:b/>
        </w:rPr>
      </w:pPr>
      <w:r w:rsidRPr="00645479">
        <w:rPr>
          <w:rFonts w:ascii="Times New Roman" w:hAnsi="Times New Roman" w:cs="Times New Roman"/>
          <w:b/>
        </w:rPr>
        <w:lastRenderedPageBreak/>
        <w:t>Услуги полиграфического производства</w:t>
      </w:r>
    </w:p>
    <w:p w:rsidR="00ED2DD8" w:rsidRPr="00ED2DD8" w:rsidRDefault="00ED2DD8" w:rsidP="00ED2DD8">
      <w:pPr>
        <w:rPr>
          <w:rFonts w:ascii="Times New Roman" w:hAnsi="Times New Roman" w:cs="Times New Roman"/>
          <w:b/>
        </w:rPr>
      </w:pPr>
      <w:r w:rsidRPr="00ED2DD8">
        <w:rPr>
          <w:rFonts w:ascii="Times New Roman" w:hAnsi="Times New Roman" w:cs="Times New Roman"/>
          <w:b/>
          <w:u w:val="single"/>
        </w:rPr>
        <w:t>Допечатные процессы:</w:t>
      </w:r>
      <w:r w:rsidRPr="00ED2DD8">
        <w:rPr>
          <w:rFonts w:ascii="Times New Roman" w:hAnsi="Times New Roman" w:cs="Times New Roman"/>
          <w:b/>
        </w:rPr>
        <w:t xml:space="preserve"> дизайн (за 1н/час) -800руб,</w:t>
      </w:r>
      <w:r w:rsidR="00645479">
        <w:rPr>
          <w:rFonts w:ascii="Times New Roman" w:hAnsi="Times New Roman" w:cs="Times New Roman"/>
          <w:b/>
        </w:rPr>
        <w:t xml:space="preserve"> </w:t>
      </w:r>
      <w:r w:rsidRPr="00ED2DD8">
        <w:rPr>
          <w:rFonts w:ascii="Times New Roman" w:hAnsi="Times New Roman" w:cs="Times New Roman"/>
          <w:b/>
        </w:rPr>
        <w:t xml:space="preserve">верстка (за 1н/час) -350 </w:t>
      </w:r>
      <w:proofErr w:type="spellStart"/>
      <w:r w:rsidRPr="00ED2DD8">
        <w:rPr>
          <w:rFonts w:ascii="Times New Roman" w:hAnsi="Times New Roman" w:cs="Times New Roman"/>
          <w:b/>
        </w:rPr>
        <w:t>руб</w:t>
      </w:r>
      <w:proofErr w:type="spellEnd"/>
      <w:r w:rsidRPr="00ED2DD8">
        <w:rPr>
          <w:rFonts w:ascii="Times New Roman" w:hAnsi="Times New Roman" w:cs="Times New Roman"/>
          <w:b/>
        </w:rPr>
        <w:t>,</w:t>
      </w:r>
    </w:p>
    <w:p w:rsidR="00ED2DD8" w:rsidRPr="00ED2DD8" w:rsidRDefault="00ED2DD8" w:rsidP="00ED2DD8">
      <w:pPr>
        <w:rPr>
          <w:rFonts w:ascii="Times New Roman" w:hAnsi="Times New Roman" w:cs="Times New Roman"/>
          <w:b/>
        </w:rPr>
      </w:pPr>
      <w:proofErr w:type="gramStart"/>
      <w:r w:rsidRPr="00ED2DD8">
        <w:rPr>
          <w:rFonts w:ascii="Times New Roman" w:hAnsi="Times New Roman" w:cs="Times New Roman"/>
          <w:b/>
        </w:rPr>
        <w:t>корректура(</w:t>
      </w:r>
      <w:proofErr w:type="gramEnd"/>
      <w:r w:rsidRPr="00ED2DD8">
        <w:rPr>
          <w:rFonts w:ascii="Times New Roman" w:hAnsi="Times New Roman" w:cs="Times New Roman"/>
          <w:b/>
        </w:rPr>
        <w:t xml:space="preserve">за 1н/час) -300руб, набор(за 1н/час) -350 </w:t>
      </w:r>
      <w:proofErr w:type="spellStart"/>
      <w:r w:rsidRPr="00ED2DD8">
        <w:rPr>
          <w:rFonts w:ascii="Times New Roman" w:hAnsi="Times New Roman" w:cs="Times New Roman"/>
          <w:b/>
        </w:rPr>
        <w:t>руб</w:t>
      </w:r>
      <w:proofErr w:type="spellEnd"/>
      <w:r w:rsidRPr="00ED2DD8">
        <w:rPr>
          <w:rFonts w:ascii="Times New Roman" w:hAnsi="Times New Roman" w:cs="Times New Roman"/>
          <w:b/>
        </w:rPr>
        <w:t xml:space="preserve"> 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jc w:val="both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Стоимость бумаги от 45руб.00коп до 120руб.00коп за 1кг в зависимости от плотности, наименования и фирмы производителя. Дизайнерская бумага цена договорная. </w:t>
      </w:r>
    </w:p>
    <w:p w:rsidR="00ED2DD8" w:rsidRPr="00ED2DD8" w:rsidRDefault="00ED2DD8" w:rsidP="00ED2DD8">
      <w:pPr>
        <w:rPr>
          <w:rFonts w:ascii="Times New Roman" w:hAnsi="Times New Roman" w:cs="Times New Roman"/>
          <w:b/>
        </w:rPr>
      </w:pPr>
    </w:p>
    <w:p w:rsidR="00ED2DD8" w:rsidRPr="00ED2DD8" w:rsidRDefault="00ED2DD8" w:rsidP="00ED2DD8">
      <w:pPr>
        <w:rPr>
          <w:rFonts w:ascii="Times New Roman" w:hAnsi="Times New Roman" w:cs="Times New Roman"/>
          <w:b/>
        </w:rPr>
      </w:pPr>
      <w:r w:rsidRPr="00ED2DD8">
        <w:rPr>
          <w:rFonts w:ascii="Times New Roman" w:hAnsi="Times New Roman" w:cs="Times New Roman"/>
          <w:b/>
        </w:rPr>
        <w:t>Листовая  офсетная  печать красочность 1+0*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673"/>
        <w:gridCol w:w="1920"/>
      </w:tblGrid>
      <w:tr w:rsidR="00ED2DD8" w:rsidRPr="00ED2DD8" w:rsidTr="00E94C96">
        <w:trPr>
          <w:trHeight w:val="336"/>
        </w:trPr>
        <w:tc>
          <w:tcPr>
            <w:tcW w:w="1194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267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100до 500</w:t>
            </w:r>
          </w:p>
        </w:tc>
        <w:tc>
          <w:tcPr>
            <w:tcW w:w="1920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5,10</w:t>
            </w:r>
          </w:p>
        </w:tc>
      </w:tr>
      <w:tr w:rsidR="00ED2DD8" w:rsidRPr="00ED2DD8" w:rsidTr="00E94C96">
        <w:trPr>
          <w:trHeight w:val="336"/>
        </w:trPr>
        <w:tc>
          <w:tcPr>
            <w:tcW w:w="1194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267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501 до 1000</w:t>
            </w:r>
          </w:p>
        </w:tc>
        <w:tc>
          <w:tcPr>
            <w:tcW w:w="1920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4,15</w:t>
            </w:r>
          </w:p>
        </w:tc>
      </w:tr>
      <w:tr w:rsidR="00ED2DD8" w:rsidRPr="00ED2DD8" w:rsidTr="00E94C96">
        <w:trPr>
          <w:trHeight w:val="336"/>
        </w:trPr>
        <w:tc>
          <w:tcPr>
            <w:tcW w:w="1194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267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1001 до 5000</w:t>
            </w:r>
          </w:p>
        </w:tc>
        <w:tc>
          <w:tcPr>
            <w:tcW w:w="1920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3,85</w:t>
            </w:r>
          </w:p>
        </w:tc>
      </w:tr>
      <w:tr w:rsidR="00ED2DD8" w:rsidRPr="00ED2DD8" w:rsidTr="00E94C96">
        <w:trPr>
          <w:trHeight w:val="336"/>
        </w:trPr>
        <w:tc>
          <w:tcPr>
            <w:tcW w:w="1194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267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5001до 10000</w:t>
            </w:r>
          </w:p>
        </w:tc>
        <w:tc>
          <w:tcPr>
            <w:tcW w:w="1920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3,10</w:t>
            </w:r>
          </w:p>
        </w:tc>
      </w:tr>
      <w:tr w:rsidR="00ED2DD8" w:rsidRPr="00ED2DD8" w:rsidTr="00E94C96">
        <w:trPr>
          <w:trHeight w:val="336"/>
        </w:trPr>
        <w:tc>
          <w:tcPr>
            <w:tcW w:w="1194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267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10001до 15000</w:t>
            </w:r>
          </w:p>
        </w:tc>
        <w:tc>
          <w:tcPr>
            <w:tcW w:w="1920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2,15 договорная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*При увеличении красочности стоимость умножается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 на количество красок.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673"/>
        <w:gridCol w:w="1920"/>
      </w:tblGrid>
      <w:tr w:rsidR="00ED2DD8" w:rsidRPr="00ED2DD8" w:rsidTr="00E94C96">
        <w:trPr>
          <w:trHeight w:val="336"/>
        </w:trPr>
        <w:tc>
          <w:tcPr>
            <w:tcW w:w="1194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67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100до 500</w:t>
            </w:r>
          </w:p>
        </w:tc>
        <w:tc>
          <w:tcPr>
            <w:tcW w:w="1920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7,15</w:t>
            </w:r>
          </w:p>
        </w:tc>
      </w:tr>
      <w:tr w:rsidR="00ED2DD8" w:rsidRPr="00ED2DD8" w:rsidTr="00E94C96">
        <w:trPr>
          <w:trHeight w:val="336"/>
        </w:trPr>
        <w:tc>
          <w:tcPr>
            <w:tcW w:w="1194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67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501 до 1000</w:t>
            </w:r>
          </w:p>
        </w:tc>
        <w:tc>
          <w:tcPr>
            <w:tcW w:w="1920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4,95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  <w:b/>
        </w:rPr>
      </w:pPr>
      <w:r w:rsidRPr="00ED2DD8">
        <w:rPr>
          <w:rFonts w:ascii="Times New Roman" w:hAnsi="Times New Roman" w:cs="Times New Roman"/>
          <w:b/>
        </w:rPr>
        <w:t>Листовая  офсетная  печать красочность 1+0*</w:t>
      </w:r>
    </w:p>
    <w:p w:rsidR="00ED2DD8" w:rsidRPr="00ED2DD8" w:rsidRDefault="00ED2DD8" w:rsidP="00ED2DD8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2694"/>
        <w:gridCol w:w="1842"/>
      </w:tblGrid>
      <w:tr w:rsidR="00ED2DD8" w:rsidRPr="00ED2DD8" w:rsidTr="00E94C96">
        <w:trPr>
          <w:trHeight w:val="329"/>
        </w:trPr>
        <w:tc>
          <w:tcPr>
            <w:tcW w:w="1251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2694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100до 500</w:t>
            </w:r>
          </w:p>
        </w:tc>
        <w:tc>
          <w:tcPr>
            <w:tcW w:w="1842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2,85</w:t>
            </w:r>
          </w:p>
        </w:tc>
      </w:tr>
      <w:tr w:rsidR="00ED2DD8" w:rsidRPr="00ED2DD8" w:rsidTr="00E94C96">
        <w:trPr>
          <w:trHeight w:val="329"/>
        </w:trPr>
        <w:tc>
          <w:tcPr>
            <w:tcW w:w="1251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2694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501 до 1000</w:t>
            </w:r>
          </w:p>
        </w:tc>
        <w:tc>
          <w:tcPr>
            <w:tcW w:w="1842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2,45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Цены приведены в рублях без учета стоимости бумаги.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При изготовлении продукции, требующей отделочных процессов, 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стоимость увеличивается от стоимости печати и допечатных процессов: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резка – 5%, фальцовка  в один сгиб – 10%, шитье скобой – 15%,биговка,  перфорация, вырубка отдельных видов продукции.</w:t>
      </w:r>
    </w:p>
    <w:p w:rsidR="00ED2DD8" w:rsidRPr="00ED2DD8" w:rsidRDefault="00ED2DD8" w:rsidP="00ED2DD8">
      <w:pPr>
        <w:rPr>
          <w:rFonts w:ascii="Times New Roman" w:hAnsi="Times New Roman" w:cs="Times New Roman"/>
          <w:b/>
          <w:i/>
        </w:rPr>
      </w:pPr>
    </w:p>
    <w:p w:rsidR="00ED2DD8" w:rsidRPr="00ED2DD8" w:rsidRDefault="00ED2DD8" w:rsidP="00ED2D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Цветная печать </w:t>
      </w: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130"/>
        <w:gridCol w:w="1063"/>
        <w:gridCol w:w="1063"/>
        <w:gridCol w:w="1063"/>
        <w:gridCol w:w="1063"/>
        <w:gridCol w:w="1063"/>
        <w:gridCol w:w="1063"/>
        <w:gridCol w:w="1063"/>
      </w:tblGrid>
      <w:tr w:rsidR="00ED2DD8" w:rsidRPr="00ED2DD8" w:rsidTr="00E94C96">
        <w:tc>
          <w:tcPr>
            <w:tcW w:w="0" w:type="auto"/>
            <w:gridSpan w:val="8"/>
            <w:hideMark/>
          </w:tcPr>
          <w:p w:rsidR="00ED2DD8" w:rsidRPr="00ED2DD8" w:rsidRDefault="00ED2DD8" w:rsidP="00ED2DD8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color w:val="555555"/>
              </w:rPr>
              <w:t>Стоимость печати буклетов А4 (210х297), 2 сложения, полноцветные, бумага мелованная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2000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2050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3500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4600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5400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7000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2450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4400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4800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5600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7300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150гр./м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2600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4400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4900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5800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7700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170гр./м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2650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4700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5100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6100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8200 руб.</w:t>
            </w:r>
          </w:p>
        </w:tc>
      </w:tr>
    </w:tbl>
    <w:p w:rsidR="00ED2DD8" w:rsidRPr="00ED2DD8" w:rsidRDefault="00ED2DD8" w:rsidP="00ED2DD8">
      <w:pPr>
        <w:tabs>
          <w:tab w:val="left" w:pos="960"/>
        </w:tabs>
        <w:spacing w:line="207" w:lineRule="atLeast"/>
        <w:rPr>
          <w:rFonts w:ascii="Times New Roman" w:eastAsia="Times New Roman" w:hAnsi="Times New Roman" w:cs="Times New Roman"/>
          <w:color w:val="555555"/>
        </w:rPr>
      </w:pPr>
    </w:p>
    <w:p w:rsidR="00ED2DD8" w:rsidRPr="00ED2DD8" w:rsidRDefault="00ED2DD8" w:rsidP="00ED2DD8">
      <w:pPr>
        <w:spacing w:line="207" w:lineRule="atLeast"/>
        <w:rPr>
          <w:rFonts w:ascii="Times New Roman" w:eastAsia="Times New Roman" w:hAnsi="Times New Roman" w:cs="Times New Roman"/>
          <w:color w:val="555555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130"/>
        <w:gridCol w:w="1063"/>
        <w:gridCol w:w="1063"/>
        <w:gridCol w:w="1063"/>
        <w:gridCol w:w="1063"/>
        <w:gridCol w:w="1063"/>
        <w:gridCol w:w="1063"/>
        <w:gridCol w:w="1063"/>
      </w:tblGrid>
      <w:tr w:rsidR="00ED2DD8" w:rsidRPr="00ED2DD8" w:rsidTr="00E94C96">
        <w:tc>
          <w:tcPr>
            <w:tcW w:w="0" w:type="auto"/>
            <w:gridSpan w:val="8"/>
            <w:hideMark/>
          </w:tcPr>
          <w:p w:rsidR="00ED2DD8" w:rsidRPr="00ED2DD8" w:rsidRDefault="00ED2DD8" w:rsidP="00ED2DD8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color w:val="555555"/>
              </w:rPr>
              <w:t>Стоимость печати буклетов А4 (210х297), 1 сложение, полноцветные, бумага мелованная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2000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2050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3500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4600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6800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2400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4400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4700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7100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lastRenderedPageBreak/>
              <w:t>150гр./м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2600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4900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5700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7600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170гр./м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2650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4400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4600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5000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6000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8000 руб.</w:t>
            </w:r>
          </w:p>
        </w:tc>
      </w:tr>
    </w:tbl>
    <w:p w:rsidR="00ED2DD8" w:rsidRPr="00ED2DD8" w:rsidRDefault="00ED2DD8" w:rsidP="00ED2DD8">
      <w:pPr>
        <w:spacing w:line="207" w:lineRule="atLeast"/>
        <w:jc w:val="center"/>
        <w:rPr>
          <w:rFonts w:ascii="Times New Roman" w:eastAsia="Times New Roman" w:hAnsi="Times New Roman" w:cs="Times New Roman"/>
          <w:color w:val="555555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424"/>
        <w:gridCol w:w="1277"/>
        <w:gridCol w:w="1277"/>
        <w:gridCol w:w="1277"/>
        <w:gridCol w:w="3316"/>
      </w:tblGrid>
      <w:tr w:rsidR="00ED2DD8" w:rsidRPr="00ED2DD8" w:rsidTr="00E94C96">
        <w:tc>
          <w:tcPr>
            <w:tcW w:w="9889" w:type="dxa"/>
            <w:gridSpan w:val="5"/>
            <w:hideMark/>
          </w:tcPr>
          <w:p w:rsidR="00ED2DD8" w:rsidRPr="00ED2DD8" w:rsidRDefault="00ED2DD8" w:rsidP="00ED2DD8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color w:val="auto"/>
              </w:rPr>
              <w:t>Стоимость печати буклетов А3 (297х420), 1 сложение, полноцветные, бумага мелованная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2858" w:type="dxa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3400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5900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6300 руб.</w:t>
            </w:r>
          </w:p>
        </w:tc>
        <w:tc>
          <w:tcPr>
            <w:tcW w:w="2858" w:type="dxa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6500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6100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6400 руб.</w:t>
            </w:r>
          </w:p>
        </w:tc>
        <w:tc>
          <w:tcPr>
            <w:tcW w:w="2858" w:type="dxa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6700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150гр./м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6500 руб.</w:t>
            </w:r>
          </w:p>
        </w:tc>
        <w:tc>
          <w:tcPr>
            <w:tcW w:w="2858" w:type="dxa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6800 руб.</w:t>
            </w:r>
          </w:p>
        </w:tc>
      </w:tr>
    </w:tbl>
    <w:p w:rsidR="00ED2DD8" w:rsidRPr="00ED2DD8" w:rsidRDefault="00ED2DD8" w:rsidP="00ED2DD8">
      <w:pPr>
        <w:spacing w:line="207" w:lineRule="atLeast"/>
        <w:rPr>
          <w:rFonts w:ascii="Times New Roman" w:eastAsia="Times New Roman" w:hAnsi="Times New Roman" w:cs="Times New Roman"/>
          <w:color w:val="555555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314"/>
        <w:gridCol w:w="1248"/>
        <w:gridCol w:w="1247"/>
        <w:gridCol w:w="1247"/>
        <w:gridCol w:w="1247"/>
        <w:gridCol w:w="2268"/>
      </w:tblGrid>
      <w:tr w:rsidR="00ED2DD8" w:rsidRPr="00ED2DD8" w:rsidTr="00E94C96">
        <w:tc>
          <w:tcPr>
            <w:tcW w:w="9748" w:type="dxa"/>
            <w:gridSpan w:val="6"/>
            <w:hideMark/>
          </w:tcPr>
          <w:p w:rsidR="00ED2DD8" w:rsidRPr="00ED2DD8" w:rsidRDefault="00ED2DD8" w:rsidP="00ED2DD8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color w:val="auto"/>
              </w:rPr>
              <w:t>Стоимость печати буклетов А3 (297х420), 2 сложения, полноцветные, бумага мелованная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  <w:tc>
          <w:tcPr>
            <w:tcW w:w="2076" w:type="dxa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500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3500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6000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6600 руб.</w:t>
            </w:r>
          </w:p>
        </w:tc>
        <w:tc>
          <w:tcPr>
            <w:tcW w:w="2076" w:type="dxa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7100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6100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6400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6700 руб.</w:t>
            </w:r>
          </w:p>
        </w:tc>
        <w:tc>
          <w:tcPr>
            <w:tcW w:w="2076" w:type="dxa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7300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150гр./м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6900 руб.</w:t>
            </w:r>
          </w:p>
        </w:tc>
        <w:tc>
          <w:tcPr>
            <w:tcW w:w="2076" w:type="dxa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7500 руб.</w:t>
            </w:r>
          </w:p>
        </w:tc>
      </w:tr>
    </w:tbl>
    <w:p w:rsidR="00ED2DD8" w:rsidRPr="00ED2DD8" w:rsidRDefault="00ED2DD8" w:rsidP="00ED2DD8">
      <w:pPr>
        <w:spacing w:line="207" w:lineRule="atLeast"/>
        <w:rPr>
          <w:rFonts w:ascii="Times New Roman" w:eastAsia="Times New Roman" w:hAnsi="Times New Roman" w:cs="Times New Roman"/>
          <w:color w:val="555555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130"/>
        <w:gridCol w:w="1032"/>
        <w:gridCol w:w="1031"/>
        <w:gridCol w:w="1031"/>
        <w:gridCol w:w="1031"/>
        <w:gridCol w:w="1031"/>
        <w:gridCol w:w="1031"/>
        <w:gridCol w:w="1254"/>
      </w:tblGrid>
      <w:tr w:rsidR="00ED2DD8" w:rsidRPr="00ED2DD8" w:rsidTr="00E94C96">
        <w:tc>
          <w:tcPr>
            <w:tcW w:w="0" w:type="auto"/>
            <w:gridSpan w:val="8"/>
            <w:hideMark/>
          </w:tcPr>
          <w:p w:rsidR="00ED2DD8" w:rsidRPr="00ED2DD8" w:rsidRDefault="00ED2DD8" w:rsidP="00ED2DD8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color w:val="auto"/>
              </w:rPr>
              <w:t xml:space="preserve">Стоимость печати буклетов А5 (148х210), 1 </w:t>
            </w:r>
            <w:proofErr w:type="spellStart"/>
            <w:r w:rsidRPr="00ED2DD8">
              <w:rPr>
                <w:rFonts w:ascii="Times New Roman" w:eastAsia="Times New Roman" w:hAnsi="Times New Roman" w:cs="Times New Roman"/>
                <w:color w:val="auto"/>
              </w:rPr>
              <w:t>сложениe</w:t>
            </w:r>
            <w:proofErr w:type="spellEnd"/>
            <w:r w:rsidRPr="00ED2DD8">
              <w:rPr>
                <w:rFonts w:ascii="Times New Roman" w:eastAsia="Times New Roman" w:hAnsi="Times New Roman" w:cs="Times New Roman"/>
                <w:color w:val="auto"/>
              </w:rPr>
              <w:t>, полноцветные, бумага мелованная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1000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2000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1200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2050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3500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4600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5400 54руб.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1350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2450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4800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5600 руб.</w:t>
            </w:r>
          </w:p>
        </w:tc>
      </w:tr>
      <w:tr w:rsidR="00ED2DD8" w:rsidRPr="00ED2DD8" w:rsidTr="00E94C96"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150гр./м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r w:rsidRPr="00ED2DD8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1450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2600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4900 руб.</w:t>
            </w:r>
          </w:p>
        </w:tc>
        <w:tc>
          <w:tcPr>
            <w:tcW w:w="0" w:type="auto"/>
            <w:hideMark/>
          </w:tcPr>
          <w:p w:rsidR="00ED2DD8" w:rsidRPr="00ED2DD8" w:rsidRDefault="00ED2DD8" w:rsidP="00ED2DD8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2DD8">
              <w:rPr>
                <w:rFonts w:ascii="Times New Roman" w:eastAsia="Times New Roman" w:hAnsi="Times New Roman" w:cs="Times New Roman"/>
              </w:rPr>
              <w:t>5800 руб.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  <w:color w:val="auto"/>
        </w:rPr>
      </w:pPr>
      <w:r w:rsidRPr="00ED2DD8">
        <w:rPr>
          <w:rFonts w:ascii="Times New Roman" w:hAnsi="Times New Roman" w:cs="Times New Roman"/>
          <w:color w:val="auto"/>
        </w:rPr>
        <w:t>Изготовление визитных карточек</w:t>
      </w:r>
      <w:r w:rsidRPr="00ED2DD8">
        <w:rPr>
          <w:rFonts w:ascii="Times New Roman" w:hAnsi="Times New Roman" w:cs="Times New Roman"/>
          <w:color w:val="auto"/>
        </w:rPr>
        <w:tab/>
        <w:t xml:space="preserve">1+0 </w:t>
      </w:r>
      <w:proofErr w:type="gramStart"/>
      <w:r w:rsidRPr="00ED2DD8">
        <w:rPr>
          <w:rFonts w:ascii="Times New Roman" w:hAnsi="Times New Roman" w:cs="Times New Roman"/>
          <w:color w:val="auto"/>
        </w:rPr>
        <w:t>( черно</w:t>
      </w:r>
      <w:proofErr w:type="gramEnd"/>
      <w:r w:rsidRPr="00ED2DD8">
        <w:rPr>
          <w:rFonts w:ascii="Times New Roman" w:hAnsi="Times New Roman" w:cs="Times New Roman"/>
          <w:color w:val="auto"/>
        </w:rPr>
        <w:t>/белые)</w:t>
      </w:r>
      <w:r w:rsidRPr="00ED2DD8"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423"/>
      </w:tblGrid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тираж (</w:t>
            </w:r>
            <w:proofErr w:type="spellStart"/>
            <w:r w:rsidRPr="00ED2DD8">
              <w:rPr>
                <w:rFonts w:ascii="Times New Roman" w:hAnsi="Times New Roman" w:cs="Times New Roman"/>
              </w:rPr>
              <w:t>шт</w:t>
            </w:r>
            <w:proofErr w:type="spellEnd"/>
            <w:r w:rsidRPr="00ED2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350,00</w:t>
            </w:r>
          </w:p>
        </w:tc>
      </w:tr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700,00</w:t>
            </w:r>
          </w:p>
        </w:tc>
      </w:tr>
      <w:tr w:rsidR="00ED2DD8" w:rsidRPr="00ED2DD8" w:rsidTr="003E7829">
        <w:trPr>
          <w:trHeight w:val="335"/>
        </w:trPr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1050,00</w:t>
            </w:r>
          </w:p>
        </w:tc>
      </w:tr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1400,00</w:t>
            </w:r>
          </w:p>
        </w:tc>
      </w:tr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1750,00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  <w:color w:val="4F81BD" w:themeColor="accent1"/>
        </w:rPr>
      </w:pPr>
    </w:p>
    <w:p w:rsidR="00ED2DD8" w:rsidRPr="00ED2DD8" w:rsidRDefault="00ED2DD8" w:rsidP="00ED2DD8">
      <w:pPr>
        <w:rPr>
          <w:rFonts w:ascii="Times New Roman" w:hAnsi="Times New Roman" w:cs="Times New Roman"/>
          <w:color w:val="auto"/>
        </w:rPr>
      </w:pPr>
      <w:r w:rsidRPr="00ED2DD8">
        <w:rPr>
          <w:rFonts w:ascii="Times New Roman" w:hAnsi="Times New Roman" w:cs="Times New Roman"/>
          <w:color w:val="auto"/>
        </w:rPr>
        <w:t>Изготовление визитных карточек</w:t>
      </w:r>
      <w:r w:rsidRPr="00ED2DD8">
        <w:rPr>
          <w:rFonts w:ascii="Times New Roman" w:hAnsi="Times New Roman" w:cs="Times New Roman"/>
          <w:color w:val="auto"/>
        </w:rPr>
        <w:tab/>
        <w:t>4+0 (</w:t>
      </w:r>
      <w:proofErr w:type="spellStart"/>
      <w:r w:rsidRPr="00ED2DD8">
        <w:rPr>
          <w:rFonts w:ascii="Times New Roman" w:hAnsi="Times New Roman" w:cs="Times New Roman"/>
          <w:color w:val="auto"/>
        </w:rPr>
        <w:t>полноцвет</w:t>
      </w:r>
      <w:proofErr w:type="spellEnd"/>
      <w:r w:rsidRPr="00ED2DD8">
        <w:rPr>
          <w:rFonts w:ascii="Times New Roman" w:hAnsi="Times New Roman" w:cs="Times New Roman"/>
          <w:color w:val="auto"/>
        </w:rPr>
        <w:t>)</w:t>
      </w:r>
      <w:r w:rsidRPr="00ED2DD8"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423"/>
      </w:tblGrid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тираж (</w:t>
            </w:r>
            <w:proofErr w:type="spellStart"/>
            <w:r w:rsidRPr="00ED2DD8">
              <w:rPr>
                <w:rFonts w:ascii="Times New Roman" w:hAnsi="Times New Roman" w:cs="Times New Roman"/>
              </w:rPr>
              <w:t>шт</w:t>
            </w:r>
            <w:proofErr w:type="spellEnd"/>
            <w:r w:rsidRPr="00ED2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450,00</w:t>
            </w:r>
          </w:p>
        </w:tc>
      </w:tr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900,00</w:t>
            </w:r>
          </w:p>
        </w:tc>
      </w:tr>
      <w:tr w:rsidR="00ED2DD8" w:rsidRPr="00ED2DD8" w:rsidTr="00E94C96">
        <w:trPr>
          <w:trHeight w:val="443"/>
        </w:trPr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1350,00</w:t>
            </w:r>
          </w:p>
        </w:tc>
      </w:tr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1500,00</w:t>
            </w:r>
          </w:p>
        </w:tc>
      </w:tr>
      <w:tr w:rsidR="00ED2DD8" w:rsidRPr="00ED2DD8" w:rsidTr="00E94C96">
        <w:tc>
          <w:tcPr>
            <w:tcW w:w="160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3" w:type="dxa"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1875.00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Дизайн визитки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2"/>
        <w:gridCol w:w="2223"/>
      </w:tblGrid>
      <w:tr w:rsidR="00ED2DD8" w:rsidRPr="00ED2DD8" w:rsidTr="00E94C96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55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2DD8" w:rsidRPr="00ED2DD8" w:rsidTr="00E94C96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Макет визитки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от 350,00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Из макета клиента (добавление индивидуальных данных в макет)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Размер визитки 90x50. Бумага мелованная матовая. Плотность до 300 гр./м2.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Минимальная сумма заказа 400 рублей. Заказы менее 400 руб. рассчитываются по цене </w:t>
      </w:r>
      <w:r w:rsidRPr="00ED2DD8">
        <w:rPr>
          <w:rFonts w:ascii="Times New Roman" w:hAnsi="Times New Roman" w:cs="Times New Roman"/>
        </w:rPr>
        <w:lastRenderedPageBreak/>
        <w:t xml:space="preserve">400 руб. 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При двусторонней печати - коэффициент 1,8 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Печать визиток на бумаге "Лен" или дизайнерской бумаге - коэффициент 1,4 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Печать визиток на бумаге "ТАЧ КАВЕР" - коэффициент 1,8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Дизайнерская бумага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2169"/>
      </w:tblGrid>
      <w:tr w:rsidR="00ED2DD8" w:rsidRPr="00ED2DD8" w:rsidTr="00E94C96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55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надбавка за 1 комплект</w:t>
            </w:r>
          </w:p>
        </w:tc>
      </w:tr>
      <w:tr w:rsidR="00ED2DD8" w:rsidRPr="00ED2DD8" w:rsidTr="00E94C96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 xml:space="preserve">Лен белый/слоновая кость/шелк/слоновая кость </w:t>
            </w:r>
            <w:proofErr w:type="spellStart"/>
            <w:r w:rsidRPr="00ED2DD8">
              <w:rPr>
                <w:rFonts w:ascii="Times New Roman" w:hAnsi="Times New Roman" w:cs="Times New Roman"/>
              </w:rPr>
              <w:t>Verona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150</w:t>
            </w:r>
          </w:p>
        </w:tc>
      </w:tr>
      <w:tr w:rsidR="00ED2DD8" w:rsidRPr="00ED2DD8" w:rsidTr="00E94C96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proofErr w:type="spellStart"/>
            <w:r w:rsidRPr="00ED2DD8">
              <w:rPr>
                <w:rFonts w:ascii="Times New Roman" w:hAnsi="Times New Roman" w:cs="Times New Roman"/>
              </w:rPr>
              <w:t>хромолюкс</w:t>
            </w:r>
            <w:proofErr w:type="spellEnd"/>
            <w:r w:rsidRPr="00ED2DD8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ED2DD8">
              <w:rPr>
                <w:rFonts w:ascii="Times New Roman" w:hAnsi="Times New Roman" w:cs="Times New Roman"/>
              </w:rPr>
              <w:t>Comet</w:t>
            </w:r>
            <w:proofErr w:type="spellEnd"/>
            <w:r w:rsidRPr="00ED2DD8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ED2DD8">
              <w:rPr>
                <w:rFonts w:ascii="Times New Roman" w:hAnsi="Times New Roman" w:cs="Times New Roman"/>
              </w:rPr>
              <w:t>Маджестик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400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* Цена бумаги добавляется к стоимости визитки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  <w:color w:val="auto"/>
        </w:rPr>
      </w:pPr>
      <w:r w:rsidRPr="00ED2DD8">
        <w:rPr>
          <w:rFonts w:ascii="Times New Roman" w:hAnsi="Times New Roman" w:cs="Times New Roman"/>
          <w:color w:val="auto"/>
        </w:rPr>
        <w:t>Брошюровка и переплет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на металлическую пружину</w:t>
      </w:r>
      <w:r w:rsidRPr="00ED2DD8">
        <w:rPr>
          <w:rFonts w:ascii="Times New Roman" w:hAnsi="Times New Roman" w:cs="Times New Roman"/>
        </w:rPr>
        <w:tab/>
      </w:r>
      <w:r w:rsidRPr="00ED2DD8">
        <w:rPr>
          <w:rFonts w:ascii="Times New Roman" w:hAnsi="Times New Roman" w:cs="Times New Roman"/>
        </w:rPr>
        <w:tab/>
        <w:t>140,00р. + количество  листов Х 50коп.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одноканальное скрепление</w:t>
      </w:r>
      <w:r w:rsidRPr="00ED2DD8">
        <w:rPr>
          <w:rFonts w:ascii="Times New Roman" w:hAnsi="Times New Roman" w:cs="Times New Roman"/>
        </w:rPr>
        <w:tab/>
      </w:r>
      <w:r w:rsidRPr="00ED2DD8">
        <w:rPr>
          <w:rFonts w:ascii="Times New Roman" w:hAnsi="Times New Roman" w:cs="Times New Roman"/>
        </w:rPr>
        <w:tab/>
      </w:r>
      <w:r w:rsidRPr="00ED2DD8">
        <w:rPr>
          <w:rFonts w:ascii="Times New Roman" w:hAnsi="Times New Roman" w:cs="Times New Roman"/>
        </w:rPr>
        <w:tab/>
        <w:t>500,00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переплет  (шитье)</w:t>
      </w:r>
      <w:r w:rsidRPr="00ED2DD8">
        <w:rPr>
          <w:rFonts w:ascii="Times New Roman" w:hAnsi="Times New Roman" w:cs="Times New Roman"/>
        </w:rPr>
        <w:tab/>
      </w:r>
      <w:r w:rsidRPr="00ED2DD8">
        <w:rPr>
          <w:rFonts w:ascii="Times New Roman" w:hAnsi="Times New Roman" w:cs="Times New Roman"/>
        </w:rPr>
        <w:tab/>
      </w:r>
      <w:r w:rsidRPr="00ED2DD8">
        <w:rPr>
          <w:rFonts w:ascii="Times New Roman" w:hAnsi="Times New Roman" w:cs="Times New Roman"/>
        </w:rPr>
        <w:tab/>
      </w:r>
      <w:r w:rsidRPr="00ED2DD8">
        <w:rPr>
          <w:rFonts w:ascii="Times New Roman" w:hAnsi="Times New Roman" w:cs="Times New Roman"/>
        </w:rPr>
        <w:tab/>
        <w:t>от 600 руб. (количество листов в блоке)</w:t>
      </w:r>
      <w:r w:rsidRPr="00ED2DD8">
        <w:rPr>
          <w:rFonts w:ascii="Times New Roman" w:hAnsi="Times New Roman" w:cs="Times New Roman"/>
        </w:rPr>
        <w:tab/>
      </w:r>
    </w:p>
    <w:p w:rsidR="00ED2DD8" w:rsidRPr="00ED2DD8" w:rsidRDefault="00ED2DD8" w:rsidP="00ED2DD8">
      <w:pPr>
        <w:keepNext/>
        <w:keepLines/>
        <w:widowControl/>
        <w:spacing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ED2DD8">
        <w:rPr>
          <w:rFonts w:ascii="Times New Roman" w:eastAsia="Times New Roman" w:hAnsi="Times New Roman" w:cs="Times New Roman"/>
          <w:bCs/>
          <w:color w:val="000000" w:themeColor="text1"/>
        </w:rPr>
        <w:t>Реставрация книг (индивидуальный расчет- сложность работ)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</w:p>
    <w:tbl>
      <w:tblPr>
        <w:tblW w:w="4981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1719"/>
        <w:gridCol w:w="2217"/>
        <w:gridCol w:w="2036"/>
      </w:tblGrid>
      <w:tr w:rsidR="00ED2DD8" w:rsidRPr="00ED2DD8" w:rsidTr="00E94C96">
        <w:tc>
          <w:tcPr>
            <w:tcW w:w="370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 xml:space="preserve">ТВЕРДЫЙ ПЕРЕПЛЕТ ДРУГИХ ФОРМАТОВ </w:t>
            </w:r>
          </w:p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(А5; А4 альбомный; А3)*</w:t>
            </w:r>
          </w:p>
        </w:tc>
        <w:tc>
          <w:tcPr>
            <w:tcW w:w="1719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А5: +25%</w:t>
            </w:r>
          </w:p>
        </w:tc>
        <w:tc>
          <w:tcPr>
            <w:tcW w:w="22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А4 альбомный: +50%</w:t>
            </w:r>
          </w:p>
        </w:tc>
        <w:tc>
          <w:tcPr>
            <w:tcW w:w="203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А3: +50%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  <w:color w:val="auto"/>
        </w:rPr>
      </w:pPr>
      <w:r w:rsidRPr="00ED2DD8">
        <w:rPr>
          <w:rFonts w:ascii="Times New Roman" w:hAnsi="Times New Roman" w:cs="Times New Roman"/>
          <w:color w:val="auto"/>
        </w:rPr>
        <w:t xml:space="preserve">При использовании материалов заказчика – стоимость услуг по брошюровке не меняется; 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proofErr w:type="spellStart"/>
      <w:r w:rsidRPr="00ED2DD8">
        <w:rPr>
          <w:rFonts w:ascii="Times New Roman" w:hAnsi="Times New Roman" w:cs="Times New Roman"/>
        </w:rPr>
        <w:t>Листоподборка</w:t>
      </w:r>
      <w:proofErr w:type="spellEnd"/>
      <w:r w:rsidRPr="00ED2DD8">
        <w:rPr>
          <w:rFonts w:ascii="Times New Roman" w:hAnsi="Times New Roman" w:cs="Times New Roman"/>
        </w:rPr>
        <w:t xml:space="preserve"> (за 1 лист) –  от 2,00 руб.- 5,00руб.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proofErr w:type="spellStart"/>
      <w:r w:rsidRPr="00ED2DD8">
        <w:rPr>
          <w:rFonts w:ascii="Times New Roman" w:hAnsi="Times New Roman" w:cs="Times New Roman"/>
        </w:rPr>
        <w:t>Биговка</w:t>
      </w:r>
      <w:proofErr w:type="spellEnd"/>
      <w:r w:rsidRPr="00ED2DD8">
        <w:rPr>
          <w:rFonts w:ascii="Times New Roman" w:hAnsi="Times New Roman" w:cs="Times New Roman"/>
        </w:rPr>
        <w:t xml:space="preserve"> (1 </w:t>
      </w:r>
      <w:proofErr w:type="gramStart"/>
      <w:r w:rsidRPr="00ED2DD8">
        <w:rPr>
          <w:rFonts w:ascii="Times New Roman" w:hAnsi="Times New Roman" w:cs="Times New Roman"/>
        </w:rPr>
        <w:t>операция )</w:t>
      </w:r>
      <w:proofErr w:type="gramEnd"/>
      <w:r w:rsidRPr="00ED2DD8">
        <w:rPr>
          <w:rFonts w:ascii="Times New Roman" w:hAnsi="Times New Roman" w:cs="Times New Roman"/>
        </w:rPr>
        <w:t xml:space="preserve"> – 2,00 руб.; 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Перфорирование (1 лист) – 2,00 руб.; 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Скрепление документа </w:t>
      </w:r>
      <w:proofErr w:type="spellStart"/>
      <w:r w:rsidRPr="00ED2DD8">
        <w:rPr>
          <w:rFonts w:ascii="Times New Roman" w:hAnsi="Times New Roman" w:cs="Times New Roman"/>
        </w:rPr>
        <w:t>степлером</w:t>
      </w:r>
      <w:proofErr w:type="spellEnd"/>
      <w:r w:rsidRPr="00ED2DD8">
        <w:rPr>
          <w:rFonts w:ascii="Times New Roman" w:hAnsi="Times New Roman" w:cs="Times New Roman"/>
        </w:rPr>
        <w:t xml:space="preserve"> (1 операция) – 1,00 </w:t>
      </w:r>
      <w:proofErr w:type="spellStart"/>
      <w:r w:rsidRPr="00ED2DD8">
        <w:rPr>
          <w:rFonts w:ascii="Times New Roman" w:hAnsi="Times New Roman" w:cs="Times New Roman"/>
        </w:rPr>
        <w:t>руб</w:t>
      </w:r>
      <w:proofErr w:type="spellEnd"/>
      <w:r w:rsidRPr="00ED2DD8">
        <w:rPr>
          <w:rFonts w:ascii="Times New Roman" w:hAnsi="Times New Roman" w:cs="Times New Roman"/>
        </w:rPr>
        <w:t xml:space="preserve"> – 5,00 руб.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Резка листов формата А3, А4 (1 резка на листе) – 2,00 руб.;  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Резка нестандартная (1 резка на листе) – 2,00 руб.; 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proofErr w:type="spellStart"/>
      <w:r w:rsidRPr="00ED2DD8">
        <w:rPr>
          <w:rFonts w:ascii="Times New Roman" w:hAnsi="Times New Roman" w:cs="Times New Roman"/>
        </w:rPr>
        <w:t>Разброшюровка</w:t>
      </w:r>
      <w:proofErr w:type="spellEnd"/>
      <w:r w:rsidRPr="00ED2DD8">
        <w:rPr>
          <w:rFonts w:ascii="Times New Roman" w:hAnsi="Times New Roman" w:cs="Times New Roman"/>
        </w:rPr>
        <w:t xml:space="preserve"> (1 операция) – 50,00 руб. -150,00 (с заменой канала) </w:t>
      </w:r>
    </w:p>
    <w:p w:rsidR="00ED2DD8" w:rsidRPr="00ED2DD8" w:rsidRDefault="00ED2DD8" w:rsidP="00ED2DD8">
      <w:pPr>
        <w:spacing w:line="360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Установка пикколо - 4,00 руб.-10,00руб.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</w:p>
    <w:tbl>
      <w:tblPr>
        <w:tblW w:w="4981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317"/>
      </w:tblGrid>
      <w:tr w:rsidR="00ED2DD8" w:rsidRPr="00ED2DD8" w:rsidTr="00E94C96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тиснение (стандартная надпись на обложке)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60-250руб.</w:t>
            </w:r>
          </w:p>
        </w:tc>
      </w:tr>
      <w:tr w:rsidR="00ED2DD8" w:rsidRPr="00ED2DD8" w:rsidTr="00E94C96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замена листов без замены канала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100руб.</w:t>
            </w:r>
          </w:p>
        </w:tc>
      </w:tr>
      <w:tr w:rsidR="00ED2DD8" w:rsidRPr="00ED2DD8" w:rsidTr="00E94C96">
        <w:trPr>
          <w:trHeight w:val="453"/>
        </w:trPr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 xml:space="preserve">замена листов с заменой </w:t>
            </w:r>
            <w:r w:rsidRPr="00ED2DD8">
              <w:rPr>
                <w:rFonts w:ascii="Times New Roman" w:hAnsi="Times New Roman" w:cs="Times New Roman"/>
              </w:rPr>
              <w:lastRenderedPageBreak/>
              <w:t>канала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lastRenderedPageBreak/>
              <w:t>150руб.</w:t>
            </w:r>
          </w:p>
        </w:tc>
      </w:tr>
      <w:tr w:rsidR="00ED2DD8" w:rsidRPr="00ED2DD8" w:rsidTr="00E94C96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вклейка кармана CD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30-50р. (от размера кармана)</w:t>
            </w:r>
          </w:p>
        </w:tc>
      </w:tr>
      <w:tr w:rsidR="00ED2DD8" w:rsidRPr="00ED2DD8" w:rsidTr="00E94C96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вклейка уголка 15х15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40р.</w:t>
            </w:r>
          </w:p>
        </w:tc>
      </w:tr>
      <w:tr w:rsidR="00ED2DD8" w:rsidRPr="00ED2DD8" w:rsidTr="00E94C96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вшивка файла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30р.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ПЕРЕПЛЕТ </w:t>
      </w:r>
      <w:proofErr w:type="gramStart"/>
      <w:r w:rsidRPr="00ED2DD8">
        <w:rPr>
          <w:rFonts w:ascii="Times New Roman" w:hAnsi="Times New Roman" w:cs="Times New Roman"/>
        </w:rPr>
        <w:t>металлическая  пружинаА</w:t>
      </w:r>
      <w:proofErr w:type="gramEnd"/>
      <w:r w:rsidRPr="00ED2DD8">
        <w:rPr>
          <w:rFonts w:ascii="Times New Roman" w:hAnsi="Times New Roman" w:cs="Times New Roman"/>
        </w:rPr>
        <w:t xml:space="preserve">4 </w:t>
      </w:r>
    </w:p>
    <w:tbl>
      <w:tblPr>
        <w:tblW w:w="4981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678"/>
      </w:tblGrid>
      <w:tr w:rsidR="00ED2DD8" w:rsidRPr="00ED2DD8" w:rsidTr="00E94C96">
        <w:tc>
          <w:tcPr>
            <w:tcW w:w="300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667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СТАНДАРТ</w:t>
            </w:r>
          </w:p>
        </w:tc>
      </w:tr>
      <w:tr w:rsidR="00ED2DD8" w:rsidRPr="00ED2DD8" w:rsidTr="00E94C96">
        <w:tc>
          <w:tcPr>
            <w:tcW w:w="300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до 60 листов</w:t>
            </w:r>
          </w:p>
        </w:tc>
        <w:tc>
          <w:tcPr>
            <w:tcW w:w="667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140р + количество  листов Х 50коп</w:t>
            </w:r>
          </w:p>
        </w:tc>
      </w:tr>
      <w:tr w:rsidR="00ED2DD8" w:rsidRPr="00ED2DD8" w:rsidTr="00E94C96">
        <w:tc>
          <w:tcPr>
            <w:tcW w:w="300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до 120 листов</w:t>
            </w:r>
          </w:p>
        </w:tc>
        <w:tc>
          <w:tcPr>
            <w:tcW w:w="667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160р + количество  листов Х 50коп</w:t>
            </w:r>
          </w:p>
        </w:tc>
      </w:tr>
      <w:tr w:rsidR="00ED2DD8" w:rsidRPr="00ED2DD8" w:rsidTr="00E94C96">
        <w:tc>
          <w:tcPr>
            <w:tcW w:w="300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до 200 листов</w:t>
            </w:r>
          </w:p>
        </w:tc>
        <w:tc>
          <w:tcPr>
            <w:tcW w:w="667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190р + количество  листов Х 50коп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 xml:space="preserve">Ч/Б ПЕЧАТЬ </w:t>
      </w:r>
      <w:proofErr w:type="gramStart"/>
      <w:r w:rsidRPr="00ED2DD8">
        <w:rPr>
          <w:rFonts w:ascii="Times New Roman" w:hAnsi="Times New Roman" w:cs="Times New Roman"/>
        </w:rPr>
        <w:t>МФУ  БУМАГА</w:t>
      </w:r>
      <w:proofErr w:type="gramEnd"/>
      <w:r w:rsidRPr="00ED2DD8">
        <w:rPr>
          <w:rFonts w:ascii="Times New Roman" w:hAnsi="Times New Roman" w:cs="Times New Roman"/>
        </w:rPr>
        <w:t xml:space="preserve"> 80гр./м2</w:t>
      </w:r>
    </w:p>
    <w:p w:rsidR="00ED2DD8" w:rsidRPr="00ED2DD8" w:rsidRDefault="00ED2DD8" w:rsidP="00ED2DD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181"/>
        <w:gridCol w:w="3105"/>
      </w:tblGrid>
      <w:tr w:rsidR="00ED2DD8" w:rsidRPr="00ED2DD8" w:rsidTr="00E94C96">
        <w:tc>
          <w:tcPr>
            <w:tcW w:w="3554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Количество страниц/формат</w:t>
            </w:r>
          </w:p>
        </w:tc>
        <w:tc>
          <w:tcPr>
            <w:tcW w:w="340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3322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A3</w:t>
            </w:r>
          </w:p>
        </w:tc>
      </w:tr>
      <w:tr w:rsidR="00ED2DD8" w:rsidRPr="00ED2DD8" w:rsidTr="00E94C96">
        <w:tc>
          <w:tcPr>
            <w:tcW w:w="3554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1-300</w:t>
            </w:r>
          </w:p>
        </w:tc>
        <w:tc>
          <w:tcPr>
            <w:tcW w:w="340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2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10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ЦВЕТНАЯ ПЕЧАТЬ МФУ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2743"/>
        <w:gridCol w:w="2743"/>
      </w:tblGrid>
      <w:tr w:rsidR="00ED2DD8" w:rsidRPr="00ED2DD8" w:rsidTr="00E94C96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Количество страниц/формат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A3</w:t>
            </w:r>
          </w:p>
        </w:tc>
      </w:tr>
      <w:tr w:rsidR="00ED2DD8" w:rsidRPr="00ED2DD8" w:rsidTr="00E94C96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50</w:t>
            </w:r>
          </w:p>
        </w:tc>
      </w:tr>
      <w:tr w:rsidR="00ED2DD8" w:rsidRPr="00ED2DD8" w:rsidTr="00E94C96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26-50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46</w:t>
            </w:r>
          </w:p>
        </w:tc>
      </w:tr>
      <w:tr w:rsidR="00ED2DD8" w:rsidRPr="00ED2DD8" w:rsidTr="00E94C96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51-100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44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6"/>
        <w:gridCol w:w="1587"/>
        <w:gridCol w:w="1572"/>
      </w:tblGrid>
      <w:tr w:rsidR="00ED2DD8" w:rsidRPr="00ED2DD8" w:rsidTr="00E94C96">
        <w:tc>
          <w:tcPr>
            <w:tcW w:w="9375" w:type="dxa"/>
            <w:gridSpan w:val="3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Дополнительные варианты бумаги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А3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100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120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160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300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Лен бел./сл. кость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 xml:space="preserve">Хр. люкс; </w:t>
            </w:r>
            <w:proofErr w:type="spellStart"/>
            <w:r w:rsidRPr="00ED2DD8">
              <w:rPr>
                <w:rFonts w:ascii="Times New Roman" w:hAnsi="Times New Roman" w:cs="Times New Roman"/>
                <w:color w:val="auto"/>
              </w:rPr>
              <w:t>Comet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D2DD8">
              <w:rPr>
                <w:rFonts w:ascii="Times New Roman" w:hAnsi="Times New Roman" w:cs="Times New Roman"/>
                <w:color w:val="auto"/>
              </w:rPr>
              <w:t>Touche</w:t>
            </w:r>
            <w:proofErr w:type="spellEnd"/>
            <w:r w:rsidRPr="00ED2DD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2DD8">
              <w:rPr>
                <w:rFonts w:ascii="Times New Roman" w:hAnsi="Times New Roman" w:cs="Times New Roman"/>
                <w:color w:val="auto"/>
              </w:rPr>
              <w:t>cover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D2DD8">
              <w:rPr>
                <w:rFonts w:ascii="Times New Roman" w:hAnsi="Times New Roman" w:cs="Times New Roman"/>
                <w:color w:val="auto"/>
              </w:rPr>
              <w:lastRenderedPageBreak/>
              <w:t>Самоклейка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D2DD8" w:rsidRPr="00ED2DD8" w:rsidTr="00E94C96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Цветная бумага 160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  <w:color w:val="auto"/>
              </w:rPr>
            </w:pPr>
            <w:r w:rsidRPr="00ED2DD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  <w:color w:val="auto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634113"/>
          <w:insideV w:val="single" w:sz="24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4386"/>
      </w:tblGrid>
      <w:tr w:rsidR="00ED2DD8" w:rsidRPr="00ED2DD8" w:rsidTr="00E94C96">
        <w:trPr>
          <w:trHeight w:val="472"/>
        </w:trPr>
        <w:tc>
          <w:tcPr>
            <w:tcW w:w="5433" w:type="dxa"/>
            <w:vMerge w:val="restart"/>
            <w:tcBorders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КОПИРОВАНИЕ А4</w:t>
            </w:r>
          </w:p>
        </w:tc>
        <w:tc>
          <w:tcPr>
            <w:tcW w:w="4386" w:type="dxa"/>
            <w:tcBorders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со стекла</w:t>
            </w:r>
          </w:p>
        </w:tc>
      </w:tr>
      <w:tr w:rsidR="00ED2DD8" w:rsidRPr="00ED2DD8" w:rsidTr="00E94C96"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+7 рублей к стоимости печати</w:t>
            </w:r>
          </w:p>
        </w:tc>
      </w:tr>
      <w:tr w:rsidR="00ED2DD8" w:rsidRPr="00ED2DD8" w:rsidTr="00E94C96">
        <w:tc>
          <w:tcPr>
            <w:tcW w:w="5433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КОПИРОВАНИЕ А3</w:t>
            </w:r>
          </w:p>
        </w:tc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со стекла</w:t>
            </w:r>
          </w:p>
        </w:tc>
      </w:tr>
      <w:tr w:rsidR="00ED2DD8" w:rsidRPr="00ED2DD8" w:rsidTr="00E94C96"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+15 рублей к стоимости печати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</w:rPr>
      </w:pPr>
    </w:p>
    <w:p w:rsidR="00ED2DD8" w:rsidRPr="00ED2DD8" w:rsidRDefault="00ED2DD8" w:rsidP="00ED2DD8">
      <w:pPr>
        <w:keepNext/>
        <w:keepLines/>
        <w:widowControl/>
        <w:spacing w:line="312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D2DD8">
        <w:rPr>
          <w:rFonts w:ascii="Times New Roman" w:eastAsia="Times New Roman" w:hAnsi="Times New Roman" w:cs="Times New Roman"/>
          <w:b/>
          <w:bCs/>
          <w:color w:val="365F91"/>
        </w:rPr>
        <w:t>Тиснением фольгой*.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901"/>
        <w:gridCol w:w="1901"/>
        <w:gridCol w:w="1598"/>
        <w:gridCol w:w="1598"/>
      </w:tblGrid>
      <w:tr w:rsidR="00ED2DD8" w:rsidRPr="00ED2DD8" w:rsidTr="00E94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Тираж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500</w:t>
            </w:r>
          </w:p>
        </w:tc>
      </w:tr>
      <w:tr w:rsidR="00ED2DD8" w:rsidRPr="00ED2DD8" w:rsidTr="00E94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фольгой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 руб.</w:t>
            </w:r>
          </w:p>
        </w:tc>
      </w:tr>
    </w:tbl>
    <w:p w:rsidR="00ED2DD8" w:rsidRPr="00ED2DD8" w:rsidRDefault="00ED2DD8" w:rsidP="00ED2DD8">
      <w:pPr>
        <w:keepNext/>
        <w:keepLines/>
        <w:widowControl/>
        <w:spacing w:line="273" w:lineRule="atLeast"/>
        <w:textAlignment w:val="baseline"/>
        <w:outlineLvl w:val="1"/>
        <w:rPr>
          <w:rFonts w:ascii="Times New Roman" w:eastAsiaTheme="majorEastAsia" w:hAnsi="Times New Roman" w:cs="Times New Roman"/>
          <w:bCs/>
          <w:color w:val="auto"/>
          <w:lang w:eastAsia="en-US"/>
        </w:rPr>
      </w:pPr>
      <w:r w:rsidRPr="00ED2DD8">
        <w:rPr>
          <w:rFonts w:ascii="Times New Roman" w:eastAsiaTheme="majorEastAsia" w:hAnsi="Times New Roman" w:cs="Times New Roman"/>
          <w:bCs/>
          <w:color w:val="auto"/>
          <w:lang w:eastAsia="en-US"/>
        </w:rPr>
        <w:t>Стоимость материала не входит в услугу*</w:t>
      </w:r>
    </w:p>
    <w:p w:rsidR="00ED2DD8" w:rsidRPr="00ED2DD8" w:rsidRDefault="00ED2DD8" w:rsidP="00ED2DD8">
      <w:pPr>
        <w:keepNext/>
        <w:keepLines/>
        <w:widowControl/>
        <w:spacing w:before="200" w:line="312" w:lineRule="auto"/>
        <w:outlineLvl w:val="1"/>
        <w:rPr>
          <w:rFonts w:ascii="Times New Roman" w:eastAsiaTheme="majorEastAsia" w:hAnsi="Times New Roman" w:cs="Times New Roman"/>
          <w:b/>
          <w:bCs/>
          <w:color w:val="auto"/>
          <w:lang w:eastAsia="en-US"/>
        </w:rPr>
      </w:pPr>
      <w:r w:rsidRPr="00ED2DD8"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t>Приглашения и открытки (210х200)</w:t>
      </w:r>
    </w:p>
    <w:p w:rsidR="00ED2DD8" w:rsidRPr="00ED2DD8" w:rsidRDefault="00ED2DD8" w:rsidP="00ED2DD8">
      <w:pPr>
        <w:spacing w:line="312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  <w:iCs/>
        </w:rPr>
        <w:t>Цифровая печать</w:t>
      </w:r>
      <w:r w:rsidRPr="00ED2DD8">
        <w:rPr>
          <w:rFonts w:ascii="Times New Roman" w:hAnsi="Times New Roman" w:cs="Times New Roman"/>
        </w:rPr>
        <w:t xml:space="preserve">. Цена в рублях за штуку, включает стоимость бумаги до 300 гр., резку, </w:t>
      </w:r>
      <w:proofErr w:type="spellStart"/>
      <w:r w:rsidRPr="00ED2DD8">
        <w:rPr>
          <w:rFonts w:ascii="Times New Roman" w:hAnsi="Times New Roman" w:cs="Times New Roman"/>
        </w:rPr>
        <w:t>биговку</w:t>
      </w:r>
      <w:proofErr w:type="spellEnd"/>
      <w:r w:rsidRPr="00ED2DD8">
        <w:rPr>
          <w:rFonts w:ascii="Times New Roman" w:hAnsi="Times New Roman" w:cs="Times New Roman"/>
        </w:rPr>
        <w:t>, фальцовку.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130"/>
        <w:gridCol w:w="1130"/>
        <w:gridCol w:w="975"/>
        <w:gridCol w:w="1075"/>
        <w:gridCol w:w="1075"/>
        <w:gridCol w:w="1075"/>
        <w:gridCol w:w="1075"/>
      </w:tblGrid>
      <w:tr w:rsidR="00ED2DD8" w:rsidRPr="00ED2DD8" w:rsidTr="00E94C9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Красочность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Тираж</w:t>
            </w:r>
          </w:p>
        </w:tc>
      </w:tr>
      <w:tr w:rsidR="00ED2DD8" w:rsidRPr="00ED2DD8" w:rsidTr="00E94C9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11-50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51-100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101-200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201-300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301-400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401-500</w:t>
            </w:r>
          </w:p>
        </w:tc>
      </w:tr>
      <w:tr w:rsidR="00ED2DD8" w:rsidRPr="00ED2DD8" w:rsidTr="00E94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90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32 руб.</w:t>
            </w:r>
          </w:p>
        </w:tc>
      </w:tr>
      <w:tr w:rsidR="00ED2DD8" w:rsidRPr="00ED2DD8" w:rsidTr="00E94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4+4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142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80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45 руб.</w:t>
            </w:r>
          </w:p>
        </w:tc>
      </w:tr>
    </w:tbl>
    <w:p w:rsidR="00ED2DD8" w:rsidRPr="00ED2DD8" w:rsidRDefault="00ED2DD8" w:rsidP="00ED2DD8">
      <w:pPr>
        <w:spacing w:line="312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  <w:iCs/>
        </w:rPr>
        <w:t>Допечатная обработка и разработка дизайн-макета не включены в стоимость изготовления.</w:t>
      </w:r>
    </w:p>
    <w:p w:rsidR="00ED2DD8" w:rsidRPr="00ED2DD8" w:rsidRDefault="00ED2DD8" w:rsidP="00ED2DD8">
      <w:pPr>
        <w:keepNext/>
        <w:keepLines/>
        <w:widowControl/>
        <w:spacing w:before="200" w:line="312" w:lineRule="auto"/>
        <w:outlineLvl w:val="1"/>
        <w:rPr>
          <w:rFonts w:ascii="Times New Roman" w:eastAsiaTheme="majorEastAsia" w:hAnsi="Times New Roman" w:cs="Times New Roman"/>
          <w:b/>
          <w:bCs/>
          <w:color w:val="auto"/>
          <w:lang w:eastAsia="en-US"/>
        </w:rPr>
      </w:pPr>
      <w:proofErr w:type="spellStart"/>
      <w:r w:rsidRPr="00ED2DD8"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t>Флаеры</w:t>
      </w:r>
      <w:proofErr w:type="spellEnd"/>
      <w:r w:rsidRPr="00ED2DD8"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t xml:space="preserve">  А4 (210х100 мм)</w:t>
      </w:r>
      <w:r w:rsidRPr="00ED2DD8">
        <w:rPr>
          <w:rFonts w:ascii="Times New Roman" w:hAnsi="Times New Roman" w:cs="Times New Roman"/>
        </w:rPr>
        <w:br/>
      </w:r>
      <w:r w:rsidRPr="00ED2DD8">
        <w:rPr>
          <w:rFonts w:ascii="Times New Roman" w:hAnsi="Times New Roman" w:cs="Times New Roman"/>
          <w:iCs/>
        </w:rPr>
        <w:t>Цифровая печать</w:t>
      </w:r>
      <w:r w:rsidRPr="00ED2DD8">
        <w:rPr>
          <w:rFonts w:ascii="Times New Roman" w:hAnsi="Times New Roman" w:cs="Times New Roman"/>
        </w:rPr>
        <w:t xml:space="preserve">. Цена в рублях за штуку, включает стоимость бумаги до 300 гр., резку, </w:t>
      </w:r>
      <w:proofErr w:type="spellStart"/>
      <w:r w:rsidRPr="00ED2DD8">
        <w:rPr>
          <w:rFonts w:ascii="Times New Roman" w:hAnsi="Times New Roman" w:cs="Times New Roman"/>
        </w:rPr>
        <w:t>биговку</w:t>
      </w:r>
      <w:proofErr w:type="spellEnd"/>
      <w:r w:rsidRPr="00ED2DD8">
        <w:rPr>
          <w:rFonts w:ascii="Times New Roman" w:hAnsi="Times New Roman" w:cs="Times New Roman"/>
        </w:rPr>
        <w:t>, фальцовку.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981"/>
        <w:gridCol w:w="981"/>
        <w:gridCol w:w="1081"/>
        <w:gridCol w:w="1081"/>
        <w:gridCol w:w="1081"/>
        <w:gridCol w:w="1081"/>
        <w:gridCol w:w="1237"/>
      </w:tblGrid>
      <w:tr w:rsidR="00ED2DD8" w:rsidRPr="00ED2DD8" w:rsidTr="00E94C9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Красочность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Тираж</w:t>
            </w:r>
          </w:p>
        </w:tc>
      </w:tr>
      <w:tr w:rsidR="00ED2DD8" w:rsidRPr="00ED2DD8" w:rsidTr="00E94C9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51-100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101-200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201-300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301-400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401-500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501-1000</w:t>
            </w:r>
          </w:p>
        </w:tc>
      </w:tr>
      <w:tr w:rsidR="00ED2DD8" w:rsidRPr="00ED2DD8" w:rsidTr="00E94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10 руб.</w:t>
            </w:r>
          </w:p>
        </w:tc>
      </w:tr>
      <w:tr w:rsidR="00ED2DD8" w:rsidRPr="00ED2DD8" w:rsidTr="00E94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4+4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DD8" w:rsidRPr="00ED2DD8" w:rsidRDefault="00ED2DD8" w:rsidP="00ED2DD8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16 руб.</w:t>
            </w:r>
          </w:p>
        </w:tc>
      </w:tr>
    </w:tbl>
    <w:p w:rsidR="00ED2DD8" w:rsidRPr="00ED2DD8" w:rsidRDefault="00ED2DD8" w:rsidP="00ED2DD8">
      <w:pPr>
        <w:spacing w:line="312" w:lineRule="auto"/>
        <w:rPr>
          <w:rFonts w:ascii="Times New Roman" w:hAnsi="Times New Roman" w:cs="Times New Roman"/>
          <w:iCs/>
        </w:rPr>
      </w:pPr>
      <w:r w:rsidRPr="00ED2DD8">
        <w:rPr>
          <w:rFonts w:ascii="Times New Roman" w:hAnsi="Times New Roman" w:cs="Times New Roman"/>
          <w:iCs/>
        </w:rPr>
        <w:t>Допечатная обработка и разработка дизайн-макета не включены в стоимость изготовления.</w:t>
      </w:r>
    </w:p>
    <w:p w:rsidR="00ED2DD8" w:rsidRPr="00ED2DD8" w:rsidRDefault="00ED2DD8" w:rsidP="00ED2DD8">
      <w:pPr>
        <w:spacing w:line="312" w:lineRule="auto"/>
        <w:rPr>
          <w:rFonts w:ascii="Times New Roman" w:hAnsi="Times New Roman" w:cs="Times New Roman"/>
          <w:iCs/>
        </w:rPr>
      </w:pPr>
    </w:p>
    <w:p w:rsidR="00ED2DD8" w:rsidRPr="00ED2DD8" w:rsidRDefault="00ED2DD8" w:rsidP="00ED2DD8">
      <w:pPr>
        <w:spacing w:line="312" w:lineRule="auto"/>
        <w:rPr>
          <w:rFonts w:ascii="Times New Roman" w:hAnsi="Times New Roman" w:cs="Times New Roman"/>
          <w:b/>
          <w:bCs/>
        </w:rPr>
      </w:pPr>
      <w:r w:rsidRPr="00ED2DD8">
        <w:rPr>
          <w:rFonts w:ascii="Times New Roman" w:hAnsi="Times New Roman" w:cs="Times New Roman"/>
          <w:b/>
          <w:bCs/>
        </w:rPr>
        <w:t xml:space="preserve">Стоимость </w:t>
      </w:r>
      <w:proofErr w:type="spellStart"/>
      <w:r w:rsidRPr="00ED2DD8">
        <w:rPr>
          <w:rFonts w:ascii="Times New Roman" w:hAnsi="Times New Roman" w:cs="Times New Roman"/>
          <w:b/>
          <w:bCs/>
        </w:rPr>
        <w:t>ламинирования</w:t>
      </w:r>
      <w:proofErr w:type="spellEnd"/>
      <w:r w:rsidRPr="00ED2DD8">
        <w:rPr>
          <w:rFonts w:ascii="Times New Roman" w:hAnsi="Times New Roman" w:cs="Times New Roman"/>
          <w:b/>
          <w:bCs/>
        </w:rPr>
        <w:t xml:space="preserve"> (пакетное)</w:t>
      </w:r>
    </w:p>
    <w:tbl>
      <w:tblPr>
        <w:tblW w:w="9678" w:type="dxa"/>
        <w:tblBorders>
          <w:top w:val="single" w:sz="24" w:space="0" w:color="634113"/>
          <w:left w:val="single" w:sz="24" w:space="0" w:color="634113"/>
          <w:bottom w:val="single" w:sz="24" w:space="0" w:color="634113"/>
          <w:right w:val="single" w:sz="24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464"/>
        <w:gridCol w:w="1465"/>
        <w:gridCol w:w="1465"/>
        <w:gridCol w:w="1542"/>
      </w:tblGrid>
      <w:tr w:rsidR="00ED2DD8" w:rsidRPr="00ED2DD8" w:rsidTr="00E94C96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ФОРМАТ / КОЛИЧЕСТВО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1-10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11-30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31-50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51-100</w:t>
            </w:r>
          </w:p>
        </w:tc>
      </w:tr>
      <w:tr w:rsidR="00ED2DD8" w:rsidRPr="00ED2DD8" w:rsidTr="00E94C96">
        <w:trPr>
          <w:trHeight w:val="451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lastRenderedPageBreak/>
              <w:t>А3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50</w:t>
            </w:r>
          </w:p>
        </w:tc>
      </w:tr>
      <w:tr w:rsidR="00ED2DD8" w:rsidRPr="00ED2DD8" w:rsidTr="00E94C96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25</w:t>
            </w:r>
          </w:p>
        </w:tc>
      </w:tr>
      <w:tr w:rsidR="00ED2DD8" w:rsidRPr="00ED2DD8" w:rsidTr="00E94C96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14</w:t>
            </w:r>
          </w:p>
        </w:tc>
      </w:tr>
      <w:tr w:rsidR="00ED2DD8" w:rsidRPr="00ED2DD8" w:rsidTr="00E94C96">
        <w:trPr>
          <w:trHeight w:val="246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13</w:t>
            </w:r>
          </w:p>
        </w:tc>
      </w:tr>
    </w:tbl>
    <w:p w:rsidR="00ED2DD8" w:rsidRPr="00ED2DD8" w:rsidRDefault="00ED2DD8" w:rsidP="00ED2DD8">
      <w:pPr>
        <w:spacing w:line="312" w:lineRule="auto"/>
        <w:rPr>
          <w:rFonts w:ascii="Times New Roman" w:hAnsi="Times New Roman" w:cs="Times New Roman"/>
          <w:b/>
        </w:rPr>
      </w:pPr>
    </w:p>
    <w:p w:rsidR="00ED2DD8" w:rsidRPr="00ED2DD8" w:rsidRDefault="00ED2DD8" w:rsidP="00ED2DD8">
      <w:pPr>
        <w:spacing w:line="312" w:lineRule="auto"/>
        <w:rPr>
          <w:rFonts w:ascii="Times New Roman" w:hAnsi="Times New Roman" w:cs="Times New Roman"/>
          <w:b/>
        </w:rPr>
      </w:pPr>
      <w:r w:rsidRPr="00ED2DD8">
        <w:rPr>
          <w:rFonts w:ascii="Times New Roman" w:hAnsi="Times New Roman" w:cs="Times New Roman"/>
          <w:b/>
        </w:rPr>
        <w:t xml:space="preserve">Книжно-журнальная продукция </w:t>
      </w:r>
    </w:p>
    <w:tbl>
      <w:tblPr>
        <w:tblW w:w="9678" w:type="dxa"/>
        <w:tblBorders>
          <w:top w:val="single" w:sz="24" w:space="0" w:color="634113"/>
          <w:left w:val="single" w:sz="24" w:space="0" w:color="634113"/>
          <w:bottom w:val="single" w:sz="24" w:space="0" w:color="634113"/>
          <w:right w:val="single" w:sz="24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1198"/>
        <w:gridCol w:w="1887"/>
        <w:gridCol w:w="2585"/>
      </w:tblGrid>
      <w:tr w:rsidR="00ED2DD8" w:rsidRPr="00ED2DD8" w:rsidTr="00E94C96">
        <w:trPr>
          <w:trHeight w:val="482"/>
        </w:trPr>
        <w:tc>
          <w:tcPr>
            <w:tcW w:w="4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ФОРМАТ / КОЛИЧЕСТВО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ED2DD8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ED2DD8" w:rsidRPr="00ED2DD8" w:rsidTr="00E94C96">
        <w:trPr>
          <w:trHeight w:val="172"/>
        </w:trPr>
        <w:tc>
          <w:tcPr>
            <w:tcW w:w="4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А4</w:t>
            </w:r>
          </w:p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(блок, обложка твердый переплет)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588,25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882,38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ED2DD8" w:rsidRPr="00ED2DD8" w:rsidRDefault="00ED2DD8" w:rsidP="00ED2DD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1176,50</w:t>
            </w:r>
          </w:p>
        </w:tc>
      </w:tr>
    </w:tbl>
    <w:p w:rsidR="00ED2DD8" w:rsidRPr="00ED2DD8" w:rsidRDefault="00ED2DD8" w:rsidP="00ED2DD8">
      <w:pPr>
        <w:spacing w:line="312" w:lineRule="auto"/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Формат А3*2</w:t>
      </w:r>
    </w:p>
    <w:p w:rsidR="00ED2DD8" w:rsidRPr="00ED2DD8" w:rsidRDefault="00ED2DD8" w:rsidP="00ED2DD8">
      <w:pPr>
        <w:rPr>
          <w:rFonts w:ascii="Times New Roman" w:hAnsi="Times New Roman"/>
        </w:rPr>
      </w:pPr>
    </w:p>
    <w:p w:rsidR="00ED2DD8" w:rsidRPr="00ED2DD8" w:rsidRDefault="00ED2DD8" w:rsidP="00ED2DD8">
      <w:pPr>
        <w:rPr>
          <w:rFonts w:ascii="Times New Roman" w:hAnsi="Times New Roman" w:cs="Times New Roman"/>
        </w:rPr>
      </w:pPr>
      <w:r w:rsidRPr="00ED2DD8">
        <w:rPr>
          <w:rFonts w:ascii="Times New Roman" w:hAnsi="Times New Roman" w:cs="Times New Roman"/>
        </w:rPr>
        <w:t>Календарь-плакат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174"/>
        <w:gridCol w:w="2174"/>
        <w:gridCol w:w="2185"/>
        <w:gridCol w:w="2185"/>
      </w:tblGrid>
      <w:tr w:rsidR="00ED2DD8" w:rsidRPr="00ED2DD8" w:rsidTr="00E94C96">
        <w:tc>
          <w:tcPr>
            <w:tcW w:w="102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30 шт.</w:t>
            </w:r>
          </w:p>
        </w:tc>
      </w:tr>
      <w:tr w:rsidR="00ED2DD8" w:rsidRPr="00ED2DD8" w:rsidTr="00E94C96">
        <w:tc>
          <w:tcPr>
            <w:tcW w:w="102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FFFFFF" w:themeFill="background1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D2DD8" w:rsidRPr="00ED2DD8" w:rsidRDefault="00ED2DD8" w:rsidP="00ED2DD8">
            <w:pPr>
              <w:rPr>
                <w:rFonts w:ascii="Times New Roman" w:hAnsi="Times New Roman" w:cs="Times New Roman"/>
              </w:rPr>
            </w:pPr>
            <w:r w:rsidRPr="00ED2DD8">
              <w:rPr>
                <w:rFonts w:ascii="Times New Roman" w:hAnsi="Times New Roman" w:cs="Times New Roman"/>
              </w:rPr>
              <w:t>3510</w:t>
            </w:r>
          </w:p>
        </w:tc>
      </w:tr>
    </w:tbl>
    <w:p w:rsidR="00ED2DD8" w:rsidRPr="00ED2DD8" w:rsidRDefault="00ED2DD8" w:rsidP="00ED2DD8">
      <w:pPr>
        <w:rPr>
          <w:rFonts w:ascii="Times New Roman" w:hAnsi="Times New Roman" w:cs="Times New Roman"/>
          <w:color w:val="auto"/>
        </w:rPr>
      </w:pPr>
    </w:p>
    <w:p w:rsidR="00ED2DD8" w:rsidRPr="00ED2DD8" w:rsidRDefault="00ED2DD8" w:rsidP="00ED2DD8">
      <w:pPr>
        <w:rPr>
          <w:rFonts w:ascii="Times New Roman" w:hAnsi="Times New Roman" w:cs="Times New Roman"/>
          <w:color w:val="auto"/>
        </w:rPr>
      </w:pPr>
      <w:r w:rsidRPr="00ED2DD8">
        <w:rPr>
          <w:rFonts w:ascii="Times New Roman" w:hAnsi="Times New Roman" w:cs="Times New Roman"/>
          <w:color w:val="auto"/>
        </w:rPr>
        <w:t>Выполнение печати 4+4,4+0, (цифра</w:t>
      </w:r>
      <w:proofErr w:type="gramStart"/>
      <w:r w:rsidRPr="00ED2DD8">
        <w:rPr>
          <w:rFonts w:ascii="Times New Roman" w:hAnsi="Times New Roman" w:cs="Times New Roman"/>
          <w:color w:val="auto"/>
        </w:rPr>
        <w:t>),  тиснение</w:t>
      </w:r>
      <w:proofErr w:type="gramEnd"/>
      <w:r w:rsidRPr="00ED2DD8">
        <w:rPr>
          <w:rFonts w:ascii="Times New Roman" w:hAnsi="Times New Roman" w:cs="Times New Roman"/>
          <w:color w:val="auto"/>
        </w:rPr>
        <w:t xml:space="preserve"> фольгой:  визитные карточки, приглашения,   Печать листовок, буклетов, календарей, фирменных бланков, нанесения нумерации.</w:t>
      </w:r>
    </w:p>
    <w:p w:rsidR="00ED2DD8" w:rsidRPr="00ED2DD8" w:rsidRDefault="00ED2DD8" w:rsidP="00ED2DD8">
      <w:pPr>
        <w:rPr>
          <w:rFonts w:ascii="Times New Roman" w:hAnsi="Times New Roman" w:cs="Times New Roman"/>
          <w:color w:val="auto"/>
        </w:rPr>
      </w:pPr>
      <w:r w:rsidRPr="00ED2DD8">
        <w:rPr>
          <w:rFonts w:ascii="Times New Roman" w:hAnsi="Times New Roman" w:cs="Times New Roman"/>
          <w:color w:val="auto"/>
        </w:rPr>
        <w:t xml:space="preserve">Бланочная продукция на </w:t>
      </w:r>
      <w:proofErr w:type="spellStart"/>
      <w:r w:rsidRPr="00ED2DD8">
        <w:rPr>
          <w:rFonts w:ascii="Times New Roman" w:hAnsi="Times New Roman" w:cs="Times New Roman"/>
          <w:color w:val="auto"/>
        </w:rPr>
        <w:t>самокопирующей</w:t>
      </w:r>
      <w:proofErr w:type="spellEnd"/>
      <w:r w:rsidRPr="00ED2DD8">
        <w:rPr>
          <w:rFonts w:ascii="Times New Roman" w:hAnsi="Times New Roman" w:cs="Times New Roman"/>
          <w:color w:val="auto"/>
        </w:rPr>
        <w:t xml:space="preserve"> бумаге.</w:t>
      </w:r>
    </w:p>
    <w:p w:rsidR="00ED2DD8" w:rsidRPr="00ED2DD8" w:rsidRDefault="00ED2DD8" w:rsidP="00ED2DD8">
      <w:pPr>
        <w:tabs>
          <w:tab w:val="left" w:pos="765"/>
        </w:tabs>
        <w:spacing w:line="273" w:lineRule="atLeast"/>
        <w:textAlignment w:val="baseline"/>
        <w:rPr>
          <w:rFonts w:ascii="Times New Roman" w:hAnsi="Times New Roman" w:cs="Times New Roman"/>
          <w:color w:val="auto"/>
        </w:rPr>
      </w:pPr>
      <w:r w:rsidRPr="00ED2DD8">
        <w:rPr>
          <w:rFonts w:ascii="Times New Roman" w:hAnsi="Times New Roman" w:cs="Times New Roman"/>
          <w:color w:val="auto"/>
        </w:rPr>
        <w:tab/>
      </w:r>
    </w:p>
    <w:p w:rsidR="008A7CB1" w:rsidRPr="00DF0F35" w:rsidRDefault="00ED2DD8" w:rsidP="00ED2DD8">
      <w:pPr>
        <w:widowControl/>
        <w:spacing w:after="200" w:line="276" w:lineRule="auto"/>
      </w:pPr>
      <w:r w:rsidRPr="00ED2DD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     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                        </w:t>
      </w:r>
    </w:p>
    <w:p w:rsidR="008A7CB1" w:rsidRPr="00DF0F35" w:rsidRDefault="00ED2DD8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8A7CB1" w:rsidRPr="00DF0F35">
        <w:rPr>
          <w:b/>
          <w:sz w:val="24"/>
          <w:szCs w:val="24"/>
        </w:rPr>
        <w:t xml:space="preserve">                  Раздел «Особые условия»</w:t>
      </w: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>Рекламным агентствам предоставляется скидка -до 60% на договорной основе.</w:t>
      </w:r>
    </w:p>
    <w:p w:rsidR="0085635F" w:rsidRDefault="008A7CB1" w:rsidP="003E782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Fonts w:eastAsia="Times New Roman"/>
          <w:sz w:val="52"/>
          <w:szCs w:val="52"/>
        </w:rPr>
      </w:pPr>
      <w:r w:rsidRPr="00DF0F35">
        <w:rPr>
          <w:sz w:val="24"/>
          <w:szCs w:val="24"/>
        </w:rPr>
        <w:t>Банковским и кредитным учреждениям надбавка на размещение рекламы и информации в печатных изданиях, радио и ТВ – до 100% на договорной основе.</w:t>
      </w:r>
    </w:p>
    <w:sectPr w:rsidR="0085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D046D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9BC4594A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22A2FD7"/>
    <w:multiLevelType w:val="multilevel"/>
    <w:tmpl w:val="12524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9F35A8F"/>
    <w:multiLevelType w:val="hybridMultilevel"/>
    <w:tmpl w:val="AE7EB692"/>
    <w:lvl w:ilvl="0" w:tplc="3540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D2035A5"/>
    <w:multiLevelType w:val="hybridMultilevel"/>
    <w:tmpl w:val="886AE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6782801"/>
    <w:multiLevelType w:val="hybridMultilevel"/>
    <w:tmpl w:val="CE00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13888"/>
    <w:multiLevelType w:val="multilevel"/>
    <w:tmpl w:val="F8C8C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9105FA"/>
    <w:multiLevelType w:val="multilevel"/>
    <w:tmpl w:val="DCE26E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5" w15:restartNumberingAfterBreak="0">
    <w:nsid w:val="28FF7E0E"/>
    <w:multiLevelType w:val="hybridMultilevel"/>
    <w:tmpl w:val="71E612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F785509"/>
    <w:multiLevelType w:val="multilevel"/>
    <w:tmpl w:val="03589120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2273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833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313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233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53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13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633" w:hanging="2160"/>
      </w:pPr>
      <w:rPr>
        <w:rFonts w:hint="default"/>
        <w:i w:val="0"/>
        <w:color w:val="000000"/>
      </w:rPr>
    </w:lvl>
  </w:abstractNum>
  <w:abstractNum w:abstractNumId="27" w15:restartNumberingAfterBreak="0">
    <w:nsid w:val="36A80FD7"/>
    <w:multiLevelType w:val="hybridMultilevel"/>
    <w:tmpl w:val="B766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20A29"/>
    <w:multiLevelType w:val="multilevel"/>
    <w:tmpl w:val="EF5E85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9" w15:restartNumberingAfterBreak="0">
    <w:nsid w:val="38682AD8"/>
    <w:multiLevelType w:val="multilevel"/>
    <w:tmpl w:val="4E12726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0" w:hanging="54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hint="default"/>
        <w:color w:val="000000"/>
      </w:rPr>
    </w:lvl>
  </w:abstractNum>
  <w:abstractNum w:abstractNumId="30" w15:restartNumberingAfterBreak="0">
    <w:nsid w:val="3BCE1614"/>
    <w:multiLevelType w:val="multilevel"/>
    <w:tmpl w:val="227E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06F1D45"/>
    <w:multiLevelType w:val="hybridMultilevel"/>
    <w:tmpl w:val="36189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87F68"/>
    <w:multiLevelType w:val="hybridMultilevel"/>
    <w:tmpl w:val="141CC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B2F51"/>
    <w:multiLevelType w:val="multilevel"/>
    <w:tmpl w:val="5AA84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4FE255E2"/>
    <w:multiLevelType w:val="hybridMultilevel"/>
    <w:tmpl w:val="8684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576D8"/>
    <w:multiLevelType w:val="multilevel"/>
    <w:tmpl w:val="0DA613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52E555A3"/>
    <w:multiLevelType w:val="multilevel"/>
    <w:tmpl w:val="4C42E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7" w15:restartNumberingAfterBreak="0">
    <w:nsid w:val="54871923"/>
    <w:multiLevelType w:val="hybridMultilevel"/>
    <w:tmpl w:val="FA764D9A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 w15:restartNumberingAfterBreak="0">
    <w:nsid w:val="58520A24"/>
    <w:multiLevelType w:val="multilevel"/>
    <w:tmpl w:val="ACB41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5F4E0669"/>
    <w:multiLevelType w:val="multilevel"/>
    <w:tmpl w:val="475E4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0" w15:restartNumberingAfterBreak="0">
    <w:nsid w:val="613A43B0"/>
    <w:multiLevelType w:val="multilevel"/>
    <w:tmpl w:val="14D69D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0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41" w15:restartNumberingAfterBreak="0">
    <w:nsid w:val="614B56FF"/>
    <w:multiLevelType w:val="hybridMultilevel"/>
    <w:tmpl w:val="861EB2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30628FA"/>
    <w:multiLevelType w:val="multilevel"/>
    <w:tmpl w:val="86CEED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652167AD"/>
    <w:multiLevelType w:val="multilevel"/>
    <w:tmpl w:val="299A65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6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  <w:color w:val="000000"/>
      </w:rPr>
    </w:lvl>
  </w:abstractNum>
  <w:abstractNum w:abstractNumId="44" w15:restartNumberingAfterBreak="0">
    <w:nsid w:val="6F210DC7"/>
    <w:multiLevelType w:val="multilevel"/>
    <w:tmpl w:val="756C2A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5" w15:restartNumberingAfterBreak="0">
    <w:nsid w:val="7C215CBA"/>
    <w:multiLevelType w:val="hybridMultilevel"/>
    <w:tmpl w:val="B6521634"/>
    <w:lvl w:ilvl="0" w:tplc="019643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7E445867"/>
    <w:multiLevelType w:val="multilevel"/>
    <w:tmpl w:val="67C8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3"/>
  </w:num>
  <w:num w:numId="12">
    <w:abstractNumId w:val="19"/>
  </w:num>
  <w:num w:numId="13">
    <w:abstractNumId w:val="46"/>
  </w:num>
  <w:num w:numId="14">
    <w:abstractNumId w:val="21"/>
  </w:num>
  <w:num w:numId="15">
    <w:abstractNumId w:val="25"/>
  </w:num>
  <w:num w:numId="16">
    <w:abstractNumId w:val="31"/>
  </w:num>
  <w:num w:numId="17">
    <w:abstractNumId w:val="41"/>
  </w:num>
  <w:num w:numId="18">
    <w:abstractNumId w:val="37"/>
  </w:num>
  <w:num w:numId="19">
    <w:abstractNumId w:val="27"/>
  </w:num>
  <w:num w:numId="20">
    <w:abstractNumId w:val="32"/>
  </w:num>
  <w:num w:numId="21">
    <w:abstractNumId w:val="22"/>
  </w:num>
  <w:num w:numId="22">
    <w:abstractNumId w:val="35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34"/>
  </w:num>
  <w:num w:numId="32">
    <w:abstractNumId w:val="26"/>
  </w:num>
  <w:num w:numId="33">
    <w:abstractNumId w:val="20"/>
  </w:num>
  <w:num w:numId="34">
    <w:abstractNumId w:val="18"/>
  </w:num>
  <w:num w:numId="35">
    <w:abstractNumId w:val="36"/>
  </w:num>
  <w:num w:numId="36">
    <w:abstractNumId w:val="38"/>
  </w:num>
  <w:num w:numId="37">
    <w:abstractNumId w:val="33"/>
  </w:num>
  <w:num w:numId="38">
    <w:abstractNumId w:val="40"/>
  </w:num>
  <w:num w:numId="39">
    <w:abstractNumId w:val="24"/>
  </w:num>
  <w:num w:numId="40">
    <w:abstractNumId w:val="29"/>
  </w:num>
  <w:num w:numId="41">
    <w:abstractNumId w:val="30"/>
  </w:num>
  <w:num w:numId="42">
    <w:abstractNumId w:val="39"/>
  </w:num>
  <w:num w:numId="43">
    <w:abstractNumId w:val="42"/>
  </w:num>
  <w:num w:numId="44">
    <w:abstractNumId w:val="44"/>
  </w:num>
  <w:num w:numId="45">
    <w:abstractNumId w:val="45"/>
  </w:num>
  <w:num w:numId="46">
    <w:abstractNumId w:val="28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0"/>
    <w:rsid w:val="00033486"/>
    <w:rsid w:val="0003392F"/>
    <w:rsid w:val="00037274"/>
    <w:rsid w:val="00037D35"/>
    <w:rsid w:val="00097522"/>
    <w:rsid w:val="000C4570"/>
    <w:rsid w:val="000C5A20"/>
    <w:rsid w:val="000C7B1B"/>
    <w:rsid w:val="000D42C9"/>
    <w:rsid w:val="000F3476"/>
    <w:rsid w:val="00161EA3"/>
    <w:rsid w:val="001710F0"/>
    <w:rsid w:val="00171DD0"/>
    <w:rsid w:val="001A6880"/>
    <w:rsid w:val="001B2724"/>
    <w:rsid w:val="001F4F9B"/>
    <w:rsid w:val="00200E53"/>
    <w:rsid w:val="00221272"/>
    <w:rsid w:val="00246966"/>
    <w:rsid w:val="00263DB1"/>
    <w:rsid w:val="002F2541"/>
    <w:rsid w:val="0032738C"/>
    <w:rsid w:val="00330D17"/>
    <w:rsid w:val="00333B6F"/>
    <w:rsid w:val="00337691"/>
    <w:rsid w:val="003561D0"/>
    <w:rsid w:val="00397140"/>
    <w:rsid w:val="003A2269"/>
    <w:rsid w:val="003C58A0"/>
    <w:rsid w:val="003E3B16"/>
    <w:rsid w:val="003E7829"/>
    <w:rsid w:val="004037A2"/>
    <w:rsid w:val="004720AF"/>
    <w:rsid w:val="00480600"/>
    <w:rsid w:val="00485A66"/>
    <w:rsid w:val="004A7015"/>
    <w:rsid w:val="004A7803"/>
    <w:rsid w:val="004B35B4"/>
    <w:rsid w:val="004C74D6"/>
    <w:rsid w:val="004D745B"/>
    <w:rsid w:val="005115B7"/>
    <w:rsid w:val="005157EE"/>
    <w:rsid w:val="0052518C"/>
    <w:rsid w:val="00534D5C"/>
    <w:rsid w:val="00536A26"/>
    <w:rsid w:val="005422A0"/>
    <w:rsid w:val="00591499"/>
    <w:rsid w:val="005A1F5A"/>
    <w:rsid w:val="005A3376"/>
    <w:rsid w:val="005B60C7"/>
    <w:rsid w:val="005C31D7"/>
    <w:rsid w:val="005D0D81"/>
    <w:rsid w:val="005F2703"/>
    <w:rsid w:val="00617B80"/>
    <w:rsid w:val="00634D97"/>
    <w:rsid w:val="00635644"/>
    <w:rsid w:val="00640536"/>
    <w:rsid w:val="00645479"/>
    <w:rsid w:val="00666B56"/>
    <w:rsid w:val="00683DD0"/>
    <w:rsid w:val="0069728A"/>
    <w:rsid w:val="00697D17"/>
    <w:rsid w:val="007376F3"/>
    <w:rsid w:val="007C02FD"/>
    <w:rsid w:val="007C2F5F"/>
    <w:rsid w:val="007D71A9"/>
    <w:rsid w:val="007E4085"/>
    <w:rsid w:val="007E59A5"/>
    <w:rsid w:val="007F5169"/>
    <w:rsid w:val="007F5BC9"/>
    <w:rsid w:val="00807E5F"/>
    <w:rsid w:val="00813E54"/>
    <w:rsid w:val="00824603"/>
    <w:rsid w:val="008264BB"/>
    <w:rsid w:val="00842AC6"/>
    <w:rsid w:val="00847998"/>
    <w:rsid w:val="0085635F"/>
    <w:rsid w:val="008A7CB1"/>
    <w:rsid w:val="008D1D1E"/>
    <w:rsid w:val="008D5FCB"/>
    <w:rsid w:val="00935C78"/>
    <w:rsid w:val="00950C51"/>
    <w:rsid w:val="0095168D"/>
    <w:rsid w:val="00960826"/>
    <w:rsid w:val="00972720"/>
    <w:rsid w:val="009F2486"/>
    <w:rsid w:val="00A03155"/>
    <w:rsid w:val="00A20336"/>
    <w:rsid w:val="00A21742"/>
    <w:rsid w:val="00A43681"/>
    <w:rsid w:val="00A724CF"/>
    <w:rsid w:val="00A74F3C"/>
    <w:rsid w:val="00A777AC"/>
    <w:rsid w:val="00A823BF"/>
    <w:rsid w:val="00A83662"/>
    <w:rsid w:val="00AA0043"/>
    <w:rsid w:val="00AA1EE6"/>
    <w:rsid w:val="00AC4C11"/>
    <w:rsid w:val="00B14BB4"/>
    <w:rsid w:val="00B229B1"/>
    <w:rsid w:val="00B533EF"/>
    <w:rsid w:val="00B62328"/>
    <w:rsid w:val="00B93306"/>
    <w:rsid w:val="00BA0F18"/>
    <w:rsid w:val="00BA3240"/>
    <w:rsid w:val="00BC16EF"/>
    <w:rsid w:val="00BE522D"/>
    <w:rsid w:val="00C11328"/>
    <w:rsid w:val="00C2475D"/>
    <w:rsid w:val="00C723B3"/>
    <w:rsid w:val="00CA2C98"/>
    <w:rsid w:val="00CD080A"/>
    <w:rsid w:val="00CD4BC7"/>
    <w:rsid w:val="00CF0DF4"/>
    <w:rsid w:val="00D21F3D"/>
    <w:rsid w:val="00D33CC8"/>
    <w:rsid w:val="00D75D71"/>
    <w:rsid w:val="00D77367"/>
    <w:rsid w:val="00D940F6"/>
    <w:rsid w:val="00DC4C97"/>
    <w:rsid w:val="00DD1D64"/>
    <w:rsid w:val="00DF0F35"/>
    <w:rsid w:val="00E31470"/>
    <w:rsid w:val="00E33B18"/>
    <w:rsid w:val="00E4042A"/>
    <w:rsid w:val="00E41F4E"/>
    <w:rsid w:val="00E53DE9"/>
    <w:rsid w:val="00E6757B"/>
    <w:rsid w:val="00E8259B"/>
    <w:rsid w:val="00E90FD9"/>
    <w:rsid w:val="00E94C96"/>
    <w:rsid w:val="00E95CB9"/>
    <w:rsid w:val="00ED2DD8"/>
    <w:rsid w:val="00EF5CF9"/>
    <w:rsid w:val="00F2605A"/>
    <w:rsid w:val="00F260DA"/>
    <w:rsid w:val="00F30310"/>
    <w:rsid w:val="00F35342"/>
    <w:rsid w:val="00F43E72"/>
    <w:rsid w:val="00F54382"/>
    <w:rsid w:val="00F5506B"/>
    <w:rsid w:val="00F6059E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8BD8C-0777-402E-B1DA-38F985E6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6B"/>
    <w:pPr>
      <w:keepNext/>
      <w:keepLines/>
      <w:widowControl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6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02FD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C0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7C02F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2FD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7C02FD"/>
    <w:pPr>
      <w:shd w:val="clear" w:color="auto" w:fill="FFFFFF"/>
      <w:spacing w:before="60" w:after="96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A70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4A70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A7015"/>
    <w:pPr>
      <w:shd w:val="clear" w:color="auto" w:fill="FFFFFF"/>
      <w:spacing w:before="9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A7015"/>
    <w:pPr>
      <w:shd w:val="clear" w:color="auto" w:fill="FFFFFF"/>
      <w:spacing w:after="60" w:line="240" w:lineRule="atLeast"/>
      <w:ind w:hanging="100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A701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4A7015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D1D6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DD1D6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курсив1"/>
    <w:basedOn w:val="8"/>
    <w:uiPriority w:val="99"/>
    <w:rsid w:val="00DD1D64"/>
    <w:rPr>
      <w:rFonts w:ascii="Franklin Gothic Heavy" w:hAnsi="Franklin Gothic Heavy" w:cs="Franklin Gothic Heavy"/>
      <w:i w:val="0"/>
      <w:iCs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1D64"/>
    <w:pPr>
      <w:shd w:val="clear" w:color="auto" w:fill="FFFFFF"/>
      <w:spacing w:line="269" w:lineRule="exact"/>
      <w:ind w:hanging="4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43681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037274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4ptExact">
    <w:name w:val="Основной текст (2) + 14 pt Exact"/>
    <w:basedOn w:val="21"/>
    <w:uiPriority w:val="99"/>
    <w:rsid w:val="0003727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Exact1">
    <w:name w:val="Основной текст (2) Exact1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214ptExact1">
    <w:name w:val="Основной текст (2) + 14 pt Exact1"/>
    <w:basedOn w:val="21"/>
    <w:uiPriority w:val="99"/>
    <w:rsid w:val="00037274"/>
    <w:rPr>
      <w:rFonts w:ascii="Times New Roman" w:hAnsi="Times New Roman" w:cs="Times New Roman"/>
      <w:noProof/>
      <w:sz w:val="28"/>
      <w:szCs w:val="28"/>
      <w:u w:val="none"/>
      <w:shd w:val="clear" w:color="auto" w:fill="FFFFFF"/>
    </w:rPr>
  </w:style>
  <w:style w:type="table" w:styleId="a6">
    <w:name w:val="Table Grid"/>
    <w:basedOn w:val="a1"/>
    <w:uiPriority w:val="39"/>
    <w:rsid w:val="000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D3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D35"/>
  </w:style>
  <w:style w:type="paragraph" w:styleId="ab">
    <w:name w:val="footer"/>
    <w:basedOn w:val="a"/>
    <w:link w:val="ac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D35"/>
  </w:style>
  <w:style w:type="character" w:customStyle="1" w:styleId="5">
    <w:name w:val="Основной текст (5)_"/>
    <w:basedOn w:val="a0"/>
    <w:link w:val="50"/>
    <w:uiPriority w:val="99"/>
    <w:locked/>
    <w:rsid w:val="00F353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4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F35342"/>
    <w:pPr>
      <w:shd w:val="clear" w:color="auto" w:fill="FFFFFF"/>
      <w:spacing w:before="180" w:after="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F35342"/>
    <w:pPr>
      <w:shd w:val="clear" w:color="auto" w:fill="FFFFFF"/>
      <w:spacing w:after="30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AA1EE6"/>
    <w:rPr>
      <w:rFonts w:ascii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AA1EE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AA1EE6"/>
    <w:rPr>
      <w:rFonts w:ascii="Georgia" w:hAnsi="Georgia" w:cs="Georgia"/>
      <w:b/>
      <w:bCs/>
      <w:sz w:val="15"/>
      <w:szCs w:val="15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AA1EE6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AA1EE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11"/>
      <w:szCs w:val="11"/>
      <w:lang w:eastAsia="en-US"/>
    </w:rPr>
  </w:style>
  <w:style w:type="paragraph" w:customStyle="1" w:styleId="11">
    <w:name w:val="Основной текст (11)"/>
    <w:basedOn w:val="a"/>
    <w:link w:val="11Exact"/>
    <w:uiPriority w:val="99"/>
    <w:rsid w:val="00AA1E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AA1EE6"/>
    <w:pPr>
      <w:shd w:val="clear" w:color="auto" w:fill="FFFFFF"/>
      <w:spacing w:line="240" w:lineRule="atLeast"/>
    </w:pPr>
    <w:rPr>
      <w:rFonts w:ascii="Georgia" w:eastAsiaTheme="minorHAnsi" w:hAnsi="Georgia" w:cs="Georgia"/>
      <w:b/>
      <w:bCs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uiPriority w:val="99"/>
    <w:rsid w:val="00AA1EE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50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F5506B"/>
    <w:rPr>
      <w:b/>
      <w:bCs/>
    </w:rPr>
  </w:style>
  <w:style w:type="character" w:customStyle="1" w:styleId="vnytrtxtred">
    <w:name w:val="vnytr_txt_red"/>
    <w:basedOn w:val="a0"/>
    <w:rsid w:val="00F5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0297-8ACC-44AB-B92F-903F7179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Дмитрий Суворов</cp:lastModifiedBy>
  <cp:revision>10</cp:revision>
  <cp:lastPrinted>2018-02-14T11:59:00Z</cp:lastPrinted>
  <dcterms:created xsi:type="dcterms:W3CDTF">2019-03-06T19:02:00Z</dcterms:created>
  <dcterms:modified xsi:type="dcterms:W3CDTF">2019-03-29T06:18:00Z</dcterms:modified>
</cp:coreProperties>
</file>