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69" w:rsidRPr="00492692" w:rsidRDefault="00305869" w:rsidP="00305869">
      <w:pPr>
        <w:widowControl/>
        <w:tabs>
          <w:tab w:val="left" w:pos="4076"/>
        </w:tabs>
        <w:spacing w:after="200"/>
        <w:jc w:val="center"/>
        <w:rPr>
          <w:rFonts w:ascii="Arial" w:eastAsia="Calibri" w:hAnsi="Arial" w:cs="Arial"/>
          <w:b/>
          <w:bCs/>
          <w:color w:val="auto"/>
          <w:spacing w:val="40"/>
          <w:lang w:eastAsia="en-US"/>
        </w:rPr>
      </w:pPr>
      <w:r w:rsidRPr="00492692">
        <w:rPr>
          <w:rFonts w:ascii="Arial" w:eastAsia="Calibri" w:hAnsi="Arial" w:cs="Arial"/>
          <w:b/>
          <w:noProof/>
          <w:color w:val="auto"/>
          <w:spacing w:val="40"/>
        </w:rPr>
        <w:drawing>
          <wp:inline distT="0" distB="0" distL="0" distR="0" wp14:anchorId="344499D5" wp14:editId="46CE3FB1">
            <wp:extent cx="590550" cy="733425"/>
            <wp:effectExtent l="0" t="0" r="0" b="9525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69" w:rsidRPr="00492692" w:rsidRDefault="008C3657" w:rsidP="00305869">
      <w:pPr>
        <w:widowControl/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АДМИНИСТРАЦИЯ</w:t>
      </w:r>
      <w:r w:rsidR="00305869" w:rsidRPr="0049269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 РУЗСКОГО ГОРОДСКОГО ОКРУГА</w:t>
      </w:r>
    </w:p>
    <w:p w:rsidR="00305869" w:rsidRPr="00492692" w:rsidRDefault="00305869" w:rsidP="00305869">
      <w:pPr>
        <w:keepNext/>
        <w:widowControl/>
        <w:tabs>
          <w:tab w:val="left" w:pos="4076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9269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МОСКОВСКОЙ ОБЛАСТИ</w:t>
      </w:r>
    </w:p>
    <w:p w:rsidR="00305869" w:rsidRPr="00492692" w:rsidRDefault="00305869" w:rsidP="00305869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05869" w:rsidRPr="00492692" w:rsidRDefault="00305869" w:rsidP="0030586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/>
        </w:rPr>
      </w:pPr>
      <w:r w:rsidRPr="00492692"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/>
        </w:rPr>
        <w:t>ПОСТАНОВЛЕНИЕ</w:t>
      </w:r>
    </w:p>
    <w:p w:rsidR="00305869" w:rsidRPr="00492692" w:rsidRDefault="00305869" w:rsidP="0030586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305869" w:rsidRPr="00492692" w:rsidRDefault="00305869" w:rsidP="00305869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926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 _________________ №________</w:t>
      </w:r>
    </w:p>
    <w:p w:rsidR="00B14BB4" w:rsidRPr="00B14BB4" w:rsidRDefault="00B14BB4" w:rsidP="00B14BB4">
      <w:pPr>
        <w:widowControl/>
        <w:tabs>
          <w:tab w:val="left" w:pos="6660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B14BB4" w:rsidRPr="00305869" w:rsidRDefault="00536A26" w:rsidP="00B14BB4">
      <w:pPr>
        <w:spacing w:line="276" w:lineRule="auto"/>
        <w:ind w:right="14"/>
        <w:contextualSpacing/>
        <w:jc w:val="center"/>
        <w:rPr>
          <w:rFonts w:ascii="Times New Roman" w:eastAsia="Calibri" w:hAnsi="Times New Roman" w:cs="Times New Roman"/>
          <w:b/>
          <w:color w:val="auto"/>
        </w:rPr>
      </w:pPr>
      <w:r w:rsidRPr="00305869">
        <w:rPr>
          <w:rFonts w:ascii="Times New Roman" w:eastAsia="Calibri" w:hAnsi="Times New Roman" w:cs="Times New Roman"/>
          <w:b/>
          <w:shd w:val="clear" w:color="auto" w:fill="FFFFFF"/>
        </w:rPr>
        <w:t xml:space="preserve">О внесении изменений в </w:t>
      </w:r>
      <w:r w:rsidR="008C3657">
        <w:rPr>
          <w:rFonts w:ascii="Times New Roman" w:eastAsia="Calibri" w:hAnsi="Times New Roman" w:cs="Times New Roman"/>
          <w:b/>
          <w:shd w:val="clear" w:color="auto" w:fill="FFFFFF"/>
        </w:rPr>
        <w:t>п</w:t>
      </w:r>
      <w:r w:rsidRPr="00305869">
        <w:rPr>
          <w:rFonts w:ascii="Times New Roman" w:eastAsia="Calibri" w:hAnsi="Times New Roman" w:cs="Times New Roman"/>
          <w:b/>
          <w:shd w:val="clear" w:color="auto" w:fill="FFFFFF"/>
        </w:rPr>
        <w:t xml:space="preserve">остановление Главы Рузского городского округа от </w:t>
      </w:r>
      <w:r w:rsidR="00A724CF" w:rsidRPr="00305869">
        <w:rPr>
          <w:rFonts w:ascii="Times New Roman" w:eastAsia="Calibri" w:hAnsi="Times New Roman" w:cs="Times New Roman"/>
          <w:b/>
          <w:shd w:val="clear" w:color="auto" w:fill="FFFFFF"/>
        </w:rPr>
        <w:t xml:space="preserve">27.11.2017 № 2853 </w:t>
      </w:r>
      <w:r w:rsidRPr="00305869">
        <w:rPr>
          <w:rFonts w:ascii="Times New Roman" w:eastAsia="Calibri" w:hAnsi="Times New Roman" w:cs="Times New Roman"/>
          <w:b/>
          <w:shd w:val="clear" w:color="auto" w:fill="FFFFFF"/>
        </w:rPr>
        <w:t>«</w:t>
      </w:r>
      <w:r w:rsidR="00B14BB4" w:rsidRPr="00305869">
        <w:rPr>
          <w:rFonts w:ascii="Times New Roman" w:eastAsia="Calibri" w:hAnsi="Times New Roman" w:cs="Times New Roman"/>
          <w:b/>
          <w:shd w:val="clear" w:color="auto" w:fill="FFFFFF"/>
        </w:rPr>
        <w:t xml:space="preserve">Об утверждении Положения об оказании </w:t>
      </w:r>
      <w:r w:rsidR="00305869" w:rsidRPr="00305869">
        <w:rPr>
          <w:rFonts w:ascii="Times New Roman" w:eastAsia="Calibri" w:hAnsi="Times New Roman" w:cs="Times New Roman"/>
          <w:b/>
          <w:shd w:val="clear" w:color="auto" w:fill="FFFFFF"/>
        </w:rPr>
        <w:t>платных услуг</w:t>
      </w:r>
      <w:r w:rsidR="00B14BB4" w:rsidRPr="00305869">
        <w:rPr>
          <w:rFonts w:ascii="Times New Roman" w:eastAsia="Calibri" w:hAnsi="Times New Roman" w:cs="Times New Roman"/>
          <w:b/>
          <w:shd w:val="clear" w:color="auto" w:fill="FFFFFF"/>
        </w:rPr>
        <w:t>, предоставляемых муниципальным автономным учреждением «Издательский дом «Подмосковье - запад»</w:t>
      </w:r>
      <w:r w:rsidR="00950C51" w:rsidRPr="00305869">
        <w:rPr>
          <w:rFonts w:ascii="Times New Roman" w:eastAsia="Calibri" w:hAnsi="Times New Roman" w:cs="Times New Roman"/>
          <w:b/>
          <w:shd w:val="clear" w:color="auto" w:fill="FFFFFF"/>
        </w:rPr>
        <w:t xml:space="preserve"> (в редакции от 16.02.2018 № </w:t>
      </w:r>
      <w:r w:rsidR="00305869" w:rsidRPr="00305869">
        <w:rPr>
          <w:rFonts w:ascii="Times New Roman" w:eastAsia="Calibri" w:hAnsi="Times New Roman" w:cs="Times New Roman"/>
          <w:b/>
          <w:shd w:val="clear" w:color="auto" w:fill="FFFFFF"/>
        </w:rPr>
        <w:t>516, от</w:t>
      </w:r>
      <w:r w:rsidR="0039363D" w:rsidRPr="00305869">
        <w:rPr>
          <w:rFonts w:ascii="Times New Roman" w:eastAsia="Calibri" w:hAnsi="Times New Roman" w:cs="Times New Roman"/>
          <w:b/>
          <w:shd w:val="clear" w:color="auto" w:fill="FFFFFF"/>
        </w:rPr>
        <w:t xml:space="preserve"> 22.04.2019 №1562</w:t>
      </w:r>
      <w:r w:rsidR="00950C51" w:rsidRPr="00305869">
        <w:rPr>
          <w:rFonts w:ascii="Times New Roman" w:eastAsia="Calibri" w:hAnsi="Times New Roman" w:cs="Times New Roman"/>
          <w:b/>
          <w:shd w:val="clear" w:color="auto" w:fill="FFFFFF"/>
        </w:rPr>
        <w:t>)</w:t>
      </w:r>
    </w:p>
    <w:p w:rsidR="00B14BB4" w:rsidRPr="00CF5BDD" w:rsidRDefault="00B14BB4" w:rsidP="00B14BB4">
      <w:pPr>
        <w:spacing w:line="276" w:lineRule="auto"/>
        <w:ind w:firstLine="580"/>
        <w:contextualSpacing/>
        <w:jc w:val="both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</w:p>
    <w:p w:rsidR="00B14BB4" w:rsidRPr="00305869" w:rsidRDefault="008C3657" w:rsidP="00CF5BDD">
      <w:pPr>
        <w:spacing w:line="276" w:lineRule="auto"/>
        <w:ind w:left="-567"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В</w:t>
      </w:r>
      <w:r w:rsidR="00B14BB4" w:rsidRPr="00305869">
        <w:rPr>
          <w:rFonts w:ascii="Times New Roman" w:eastAsia="Calibri" w:hAnsi="Times New Roman" w:cs="Times New Roman"/>
          <w:shd w:val="clear" w:color="auto" w:fill="FFFFFF"/>
        </w:rPr>
        <w:t xml:space="preserve"> соответствии с Бюджетным кодексом Российской Федерации, Гражданским кодексом Российской Федерации, Налоговым кодексом Российской Федерации, Феде</w:t>
      </w:r>
      <w:r w:rsidR="00305869" w:rsidRPr="00305869">
        <w:rPr>
          <w:rFonts w:ascii="Times New Roman" w:eastAsia="Calibri" w:hAnsi="Times New Roman" w:cs="Times New Roman"/>
          <w:shd w:val="clear" w:color="auto" w:fill="FFFFFF"/>
        </w:rPr>
        <w:t>ральным законом от 03.11.2006</w:t>
      </w:r>
      <w:r w:rsidR="00B14BB4" w:rsidRPr="00305869">
        <w:rPr>
          <w:rFonts w:ascii="Times New Roman" w:eastAsia="Calibri" w:hAnsi="Times New Roman" w:cs="Times New Roman"/>
          <w:shd w:val="clear" w:color="auto" w:fill="FFFFFF"/>
        </w:rPr>
        <w:t xml:space="preserve"> №17</w:t>
      </w:r>
      <w:r>
        <w:rPr>
          <w:rFonts w:ascii="Times New Roman" w:eastAsia="Calibri" w:hAnsi="Times New Roman" w:cs="Times New Roman"/>
          <w:shd w:val="clear" w:color="auto" w:fill="FFFFFF"/>
        </w:rPr>
        <w:t>4</w:t>
      </w:r>
      <w:r w:rsidR="00B14BB4" w:rsidRPr="00305869">
        <w:rPr>
          <w:rFonts w:ascii="Times New Roman" w:eastAsia="Calibri" w:hAnsi="Times New Roman" w:cs="Times New Roman"/>
          <w:shd w:val="clear" w:color="auto" w:fill="FFFFFF"/>
        </w:rPr>
        <w:t xml:space="preserve">-ФЗ «Об автономных учреждениях», Федеральным законом от 12.01.1996 </w:t>
      </w:r>
      <w:r w:rsidR="00B14BB4" w:rsidRPr="00305869">
        <w:rPr>
          <w:rFonts w:ascii="Times New Roman" w:eastAsia="Calibri" w:hAnsi="Times New Roman" w:cs="Times New Roman"/>
          <w:shd w:val="clear" w:color="auto" w:fill="FFFFFF"/>
          <w:lang w:val="en-US"/>
        </w:rPr>
        <w:t>N</w:t>
      </w:r>
      <w:r w:rsidR="00B14BB4" w:rsidRPr="00305869">
        <w:rPr>
          <w:rFonts w:ascii="Times New Roman" w:eastAsia="Calibri" w:hAnsi="Times New Roman" w:cs="Times New Roman"/>
          <w:shd w:val="clear" w:color="auto" w:fill="FFFFFF"/>
        </w:rPr>
        <w:t xml:space="preserve"> 7-ФЗ </w:t>
      </w:r>
      <w:r>
        <w:rPr>
          <w:rFonts w:ascii="Times New Roman" w:eastAsia="Calibri" w:hAnsi="Times New Roman" w:cs="Times New Roman"/>
          <w:shd w:val="clear" w:color="auto" w:fill="FFFFFF"/>
        </w:rPr>
        <w:t>«</w:t>
      </w:r>
      <w:r w:rsidR="00B14BB4" w:rsidRPr="00305869">
        <w:rPr>
          <w:rFonts w:ascii="Times New Roman" w:eastAsia="Calibri" w:hAnsi="Times New Roman" w:cs="Times New Roman"/>
          <w:shd w:val="clear" w:color="auto" w:fill="FFFFFF"/>
        </w:rPr>
        <w:t>О некоммерческих организациях</w:t>
      </w:r>
      <w:r>
        <w:rPr>
          <w:rFonts w:ascii="Times New Roman" w:eastAsia="Calibri" w:hAnsi="Times New Roman" w:cs="Times New Roman"/>
          <w:shd w:val="clear" w:color="auto" w:fill="FFFFFF"/>
        </w:rPr>
        <w:t>»</w:t>
      </w:r>
      <w:r w:rsidR="00B14BB4" w:rsidRPr="00305869">
        <w:rPr>
          <w:rFonts w:ascii="Times New Roman" w:eastAsia="Calibri" w:hAnsi="Times New Roman" w:cs="Times New Roman"/>
          <w:shd w:val="clear" w:color="auto" w:fill="FFFFFF"/>
        </w:rPr>
        <w:t xml:space="preserve">, Законом РФ от 07.02.1992 </w:t>
      </w:r>
      <w:r w:rsidR="00B14BB4" w:rsidRPr="00305869">
        <w:rPr>
          <w:rFonts w:ascii="Times New Roman" w:eastAsia="Calibri" w:hAnsi="Times New Roman" w:cs="Times New Roman"/>
          <w:shd w:val="clear" w:color="auto" w:fill="FFFFFF"/>
          <w:lang w:val="en-US"/>
        </w:rPr>
        <w:t>N</w:t>
      </w:r>
      <w:r w:rsidR="00B14BB4" w:rsidRPr="00305869">
        <w:rPr>
          <w:rFonts w:ascii="Times New Roman" w:eastAsia="Calibri" w:hAnsi="Times New Roman" w:cs="Times New Roman"/>
          <w:shd w:val="clear" w:color="auto" w:fill="FFFFFF"/>
        </w:rPr>
        <w:t xml:space="preserve"> 2300-1 </w:t>
      </w:r>
      <w:r>
        <w:rPr>
          <w:rFonts w:ascii="Times New Roman" w:eastAsia="Calibri" w:hAnsi="Times New Roman" w:cs="Times New Roman"/>
          <w:shd w:val="clear" w:color="auto" w:fill="FFFFFF"/>
        </w:rPr>
        <w:t>«</w:t>
      </w:r>
      <w:r w:rsidR="00B14BB4" w:rsidRPr="00305869">
        <w:rPr>
          <w:rFonts w:ascii="Times New Roman" w:eastAsia="Calibri" w:hAnsi="Times New Roman" w:cs="Times New Roman"/>
          <w:shd w:val="clear" w:color="auto" w:fill="FFFFFF"/>
        </w:rPr>
        <w:t>О защите прав потребителей», руководствуясь Уставом</w:t>
      </w:r>
      <w:r w:rsidR="00E94C96" w:rsidRPr="00305869">
        <w:rPr>
          <w:rFonts w:ascii="Times New Roman" w:eastAsia="Calibri" w:hAnsi="Times New Roman" w:cs="Times New Roman"/>
          <w:shd w:val="clear" w:color="auto" w:fill="FFFFFF"/>
        </w:rPr>
        <w:t xml:space="preserve"> Рузского городского округа</w:t>
      </w:r>
      <w:r w:rsidR="00B14BB4" w:rsidRPr="00305869">
        <w:rPr>
          <w:rFonts w:ascii="Times New Roman" w:eastAsia="Calibri" w:hAnsi="Times New Roman" w:cs="Times New Roman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Администрация Рузского городского округа </w:t>
      </w:r>
      <w:r w:rsidRPr="00305869">
        <w:rPr>
          <w:rFonts w:ascii="Times New Roman" w:eastAsia="Calibri" w:hAnsi="Times New Roman" w:cs="Times New Roman"/>
          <w:shd w:val="clear" w:color="auto" w:fill="FFFFFF"/>
        </w:rPr>
        <w:t>постановл</w:t>
      </w:r>
      <w:r>
        <w:rPr>
          <w:rFonts w:ascii="Times New Roman" w:eastAsia="Calibri" w:hAnsi="Times New Roman" w:cs="Times New Roman"/>
          <w:shd w:val="clear" w:color="auto" w:fill="FFFFFF"/>
        </w:rPr>
        <w:t>яет</w:t>
      </w:r>
      <w:r w:rsidR="00B14BB4" w:rsidRPr="00305869">
        <w:rPr>
          <w:rFonts w:ascii="Times New Roman" w:eastAsia="Calibri" w:hAnsi="Times New Roman" w:cs="Times New Roman"/>
          <w:shd w:val="clear" w:color="auto" w:fill="FFFFFF"/>
        </w:rPr>
        <w:t>:</w:t>
      </w:r>
    </w:p>
    <w:p w:rsidR="00B14BB4" w:rsidRPr="00305869" w:rsidRDefault="001F4F9B" w:rsidP="00CF5BDD">
      <w:pPr>
        <w:widowControl/>
        <w:numPr>
          <w:ilvl w:val="0"/>
          <w:numId w:val="47"/>
        </w:numPr>
        <w:tabs>
          <w:tab w:val="left" w:pos="0"/>
        </w:tabs>
        <w:spacing w:line="276" w:lineRule="auto"/>
        <w:ind w:left="-567" w:firstLine="709"/>
        <w:contextualSpacing/>
        <w:jc w:val="both"/>
        <w:rPr>
          <w:rFonts w:ascii="Times New Roman" w:eastAsia="Calibri" w:hAnsi="Times New Roman" w:cs="Times New Roman"/>
          <w:color w:val="auto"/>
          <w:shd w:val="clear" w:color="auto" w:fill="FFFFFF"/>
        </w:rPr>
      </w:pPr>
      <w:r w:rsidRPr="00305869">
        <w:rPr>
          <w:rFonts w:ascii="Times New Roman" w:eastAsia="Calibri" w:hAnsi="Times New Roman" w:cs="Times New Roman"/>
          <w:shd w:val="clear" w:color="auto" w:fill="FFFFFF"/>
        </w:rPr>
        <w:t xml:space="preserve">Внести в </w:t>
      </w:r>
      <w:r w:rsidR="008C3657">
        <w:rPr>
          <w:rFonts w:ascii="Times New Roman" w:eastAsia="Calibri" w:hAnsi="Times New Roman" w:cs="Times New Roman"/>
          <w:shd w:val="clear" w:color="auto" w:fill="FFFFFF"/>
        </w:rPr>
        <w:t>п</w:t>
      </w:r>
      <w:r w:rsidRPr="00305869">
        <w:rPr>
          <w:rFonts w:ascii="Times New Roman" w:eastAsia="Calibri" w:hAnsi="Times New Roman" w:cs="Times New Roman"/>
          <w:shd w:val="clear" w:color="auto" w:fill="FFFFFF"/>
        </w:rPr>
        <w:t xml:space="preserve">остановление Главы Рузского городского округа от 27.11.2017 № 2853 «Об утверждении Положения об оказании </w:t>
      </w:r>
      <w:r w:rsidR="00305869" w:rsidRPr="00305869">
        <w:rPr>
          <w:rFonts w:ascii="Times New Roman" w:eastAsia="Calibri" w:hAnsi="Times New Roman" w:cs="Times New Roman"/>
          <w:shd w:val="clear" w:color="auto" w:fill="FFFFFF"/>
        </w:rPr>
        <w:t>платных услуг</w:t>
      </w:r>
      <w:r w:rsidRPr="00305869">
        <w:rPr>
          <w:rFonts w:ascii="Times New Roman" w:eastAsia="Calibri" w:hAnsi="Times New Roman" w:cs="Times New Roman"/>
          <w:shd w:val="clear" w:color="auto" w:fill="FFFFFF"/>
        </w:rPr>
        <w:t>, предоставляемых муниципальным автономным учреждением «Издательский дом «Подмосковье - запад» (</w:t>
      </w:r>
      <w:r w:rsidR="00D21F3D" w:rsidRPr="00305869">
        <w:rPr>
          <w:rFonts w:ascii="Times New Roman" w:eastAsia="Calibri" w:hAnsi="Times New Roman" w:cs="Times New Roman"/>
          <w:shd w:val="clear" w:color="auto" w:fill="FFFFFF"/>
        </w:rPr>
        <w:t>в редакции</w:t>
      </w:r>
      <w:r w:rsidR="008C3657">
        <w:rPr>
          <w:rFonts w:ascii="Times New Roman" w:eastAsia="Calibri" w:hAnsi="Times New Roman" w:cs="Times New Roman"/>
          <w:shd w:val="clear" w:color="auto" w:fill="FFFFFF"/>
        </w:rPr>
        <w:t xml:space="preserve"> от 16.02.2018 </w:t>
      </w:r>
      <w:r w:rsidR="008C3657" w:rsidRPr="00305869">
        <w:rPr>
          <w:rFonts w:ascii="Times New Roman" w:eastAsia="Calibri" w:hAnsi="Times New Roman" w:cs="Times New Roman"/>
          <w:shd w:val="clear" w:color="auto" w:fill="FFFFFF"/>
        </w:rPr>
        <w:t>№</w:t>
      </w:r>
      <w:r w:rsidRPr="00305869">
        <w:rPr>
          <w:rFonts w:ascii="Times New Roman" w:eastAsia="Calibri" w:hAnsi="Times New Roman" w:cs="Times New Roman"/>
          <w:shd w:val="clear" w:color="auto" w:fill="FFFFFF"/>
        </w:rPr>
        <w:t>516</w:t>
      </w:r>
      <w:r w:rsidR="0039363D" w:rsidRPr="00305869">
        <w:rPr>
          <w:rFonts w:ascii="Times New Roman" w:eastAsia="Calibri" w:hAnsi="Times New Roman" w:cs="Times New Roman"/>
          <w:shd w:val="clear" w:color="auto" w:fill="FFFFFF"/>
        </w:rPr>
        <w:t>, от 22.04.2019 №1562</w:t>
      </w:r>
      <w:r w:rsidRPr="00305869">
        <w:rPr>
          <w:rFonts w:ascii="Times New Roman" w:eastAsia="Calibri" w:hAnsi="Times New Roman" w:cs="Times New Roman"/>
          <w:shd w:val="clear" w:color="auto" w:fill="FFFFFF"/>
        </w:rPr>
        <w:t>) (далее-Постановление) следующие изменения</w:t>
      </w:r>
      <w:r w:rsidR="00B14BB4" w:rsidRPr="00305869">
        <w:rPr>
          <w:rFonts w:ascii="Times New Roman" w:eastAsia="Calibri" w:hAnsi="Times New Roman" w:cs="Times New Roman"/>
          <w:shd w:val="clear" w:color="auto" w:fill="FFFFFF"/>
        </w:rPr>
        <w:t>:</w:t>
      </w:r>
    </w:p>
    <w:p w:rsidR="00B14BB4" w:rsidRPr="00305869" w:rsidRDefault="00B14BB4" w:rsidP="00CF5BDD">
      <w:pPr>
        <w:widowControl/>
        <w:numPr>
          <w:ilvl w:val="1"/>
          <w:numId w:val="48"/>
        </w:numPr>
        <w:spacing w:line="276" w:lineRule="auto"/>
        <w:ind w:left="-567" w:firstLine="709"/>
        <w:contextualSpacing/>
        <w:jc w:val="both"/>
        <w:rPr>
          <w:rFonts w:ascii="Times New Roman" w:hAnsi="Times New Roman" w:cs="Times New Roman"/>
        </w:rPr>
      </w:pPr>
      <w:r w:rsidRPr="00305869">
        <w:rPr>
          <w:rFonts w:ascii="Times New Roman" w:hAnsi="Times New Roman" w:cs="Times New Roman"/>
        </w:rPr>
        <w:t xml:space="preserve">Перечень платных услуг, оказываемых </w:t>
      </w:r>
      <w:r w:rsidR="001F4F9B" w:rsidRPr="00305869">
        <w:rPr>
          <w:rFonts w:ascii="Times New Roman" w:hAnsi="Times New Roman" w:cs="Times New Roman"/>
        </w:rPr>
        <w:t>М</w:t>
      </w:r>
      <w:r w:rsidRPr="00305869">
        <w:rPr>
          <w:rFonts w:ascii="Times New Roman" w:hAnsi="Times New Roman" w:cs="Times New Roman"/>
        </w:rPr>
        <w:t xml:space="preserve">униципальным автономным учреждением </w:t>
      </w:r>
      <w:r w:rsidRPr="00305869">
        <w:rPr>
          <w:rFonts w:ascii="Times New Roman" w:hAnsi="Times New Roman" w:cs="Times New Roman"/>
          <w:shd w:val="clear" w:color="auto" w:fill="FFFFFF"/>
        </w:rPr>
        <w:t>«Издательский дом «Подмосковье – запад»</w:t>
      </w:r>
      <w:r w:rsidRPr="00305869">
        <w:rPr>
          <w:rFonts w:ascii="Times New Roman" w:hAnsi="Times New Roman" w:cs="Times New Roman"/>
        </w:rPr>
        <w:t xml:space="preserve"> в соответствии с видами деятельности</w:t>
      </w:r>
      <w:r w:rsidR="00DC4C97" w:rsidRPr="00305869">
        <w:rPr>
          <w:rFonts w:ascii="Times New Roman" w:hAnsi="Times New Roman" w:cs="Times New Roman"/>
        </w:rPr>
        <w:t>,</w:t>
      </w:r>
      <w:r w:rsidRPr="00305869">
        <w:rPr>
          <w:rFonts w:ascii="Times New Roman" w:hAnsi="Times New Roman" w:cs="Times New Roman"/>
        </w:rPr>
        <w:t xml:space="preserve"> не относящиеся к основным видам деятельности учреждения согласно Устава</w:t>
      </w:r>
      <w:r w:rsidR="001F4F9B" w:rsidRPr="00305869">
        <w:rPr>
          <w:rFonts w:ascii="Times New Roman" w:hAnsi="Times New Roman" w:cs="Times New Roman"/>
        </w:rPr>
        <w:t xml:space="preserve">, </w:t>
      </w:r>
      <w:r w:rsidR="003E7829" w:rsidRPr="00305869">
        <w:rPr>
          <w:rFonts w:ascii="Times New Roman" w:hAnsi="Times New Roman" w:cs="Times New Roman"/>
        </w:rPr>
        <w:t>изложить в новой редакции</w:t>
      </w:r>
      <w:r w:rsidRPr="00305869">
        <w:rPr>
          <w:rFonts w:ascii="Times New Roman" w:hAnsi="Times New Roman" w:cs="Times New Roman"/>
        </w:rPr>
        <w:t xml:space="preserve"> (Приложение №</w:t>
      </w:r>
      <w:r w:rsidR="00D21F3D" w:rsidRPr="00305869">
        <w:rPr>
          <w:rFonts w:ascii="Times New Roman" w:hAnsi="Times New Roman" w:cs="Times New Roman"/>
        </w:rPr>
        <w:t>1</w:t>
      </w:r>
      <w:r w:rsidRPr="00305869">
        <w:rPr>
          <w:rFonts w:ascii="Times New Roman" w:hAnsi="Times New Roman" w:cs="Times New Roman"/>
        </w:rPr>
        <w:t>);</w:t>
      </w:r>
    </w:p>
    <w:p w:rsidR="00B14BB4" w:rsidRPr="00305869" w:rsidRDefault="00B14BB4" w:rsidP="00CF5BDD">
      <w:pPr>
        <w:widowControl/>
        <w:numPr>
          <w:ilvl w:val="1"/>
          <w:numId w:val="48"/>
        </w:numPr>
        <w:tabs>
          <w:tab w:val="left" w:pos="0"/>
        </w:tabs>
        <w:spacing w:line="276" w:lineRule="auto"/>
        <w:ind w:left="-567" w:firstLine="709"/>
        <w:contextualSpacing/>
        <w:jc w:val="both"/>
        <w:rPr>
          <w:rFonts w:ascii="Times New Roman" w:eastAsia="Calibri" w:hAnsi="Times New Roman" w:cs="Times New Roman"/>
          <w:color w:val="auto"/>
          <w:shd w:val="clear" w:color="auto" w:fill="FFFFFF"/>
        </w:rPr>
      </w:pPr>
      <w:r w:rsidRPr="00305869">
        <w:rPr>
          <w:rFonts w:ascii="Times New Roman" w:eastAsia="Calibri" w:hAnsi="Times New Roman" w:cs="Times New Roman"/>
          <w:shd w:val="clear" w:color="auto" w:fill="FFFFFF"/>
        </w:rPr>
        <w:t xml:space="preserve">Размер платы за услуги, оказываемые </w:t>
      </w:r>
      <w:r w:rsidR="003E7829" w:rsidRPr="00305869">
        <w:rPr>
          <w:rFonts w:ascii="Times New Roman" w:eastAsia="Calibri" w:hAnsi="Times New Roman" w:cs="Times New Roman"/>
          <w:shd w:val="clear" w:color="auto" w:fill="FFFFFF"/>
        </w:rPr>
        <w:t>М</w:t>
      </w:r>
      <w:r w:rsidRPr="00305869">
        <w:rPr>
          <w:rFonts w:ascii="Times New Roman" w:eastAsia="Calibri" w:hAnsi="Times New Roman" w:cs="Times New Roman"/>
          <w:shd w:val="clear" w:color="auto" w:fill="FFFFFF"/>
        </w:rPr>
        <w:t xml:space="preserve">униципальным </w:t>
      </w:r>
      <w:r w:rsidR="00305869" w:rsidRPr="00305869">
        <w:rPr>
          <w:rFonts w:ascii="Times New Roman" w:eastAsia="Calibri" w:hAnsi="Times New Roman" w:cs="Times New Roman"/>
          <w:shd w:val="clear" w:color="auto" w:fill="FFFFFF"/>
        </w:rPr>
        <w:t>автономным учреждением</w:t>
      </w:r>
      <w:r w:rsidRPr="00305869">
        <w:rPr>
          <w:rFonts w:ascii="Times New Roman" w:eastAsia="Calibri" w:hAnsi="Times New Roman" w:cs="Times New Roman"/>
          <w:shd w:val="clear" w:color="auto" w:fill="FFFFFF"/>
        </w:rPr>
        <w:t xml:space="preserve"> «Издательский дом «Подмосковье – запад»</w:t>
      </w:r>
      <w:r w:rsidR="003E7829" w:rsidRPr="00305869">
        <w:rPr>
          <w:rFonts w:ascii="Times New Roman" w:eastAsia="Calibri" w:hAnsi="Times New Roman" w:cs="Times New Roman"/>
          <w:shd w:val="clear" w:color="auto" w:fill="FFFFFF"/>
        </w:rPr>
        <w:t>,</w:t>
      </w:r>
      <w:r w:rsidR="003E7829" w:rsidRPr="00305869">
        <w:rPr>
          <w:rFonts w:ascii="Times New Roman" w:hAnsi="Times New Roman" w:cs="Times New Roman"/>
        </w:rPr>
        <w:t xml:space="preserve"> изложить в новой редакции</w:t>
      </w:r>
      <w:r w:rsidRPr="00305869">
        <w:rPr>
          <w:rFonts w:ascii="Times New Roman" w:eastAsia="Calibri" w:hAnsi="Times New Roman" w:cs="Times New Roman"/>
          <w:shd w:val="clear" w:color="auto" w:fill="FFFFFF"/>
        </w:rPr>
        <w:t xml:space="preserve"> (Приложение №</w:t>
      </w:r>
      <w:r w:rsidR="00D21F3D" w:rsidRPr="00305869">
        <w:rPr>
          <w:rFonts w:ascii="Times New Roman" w:eastAsia="Calibri" w:hAnsi="Times New Roman" w:cs="Times New Roman"/>
          <w:shd w:val="clear" w:color="auto" w:fill="FFFFFF"/>
        </w:rPr>
        <w:t>2</w:t>
      </w:r>
      <w:r w:rsidRPr="00305869">
        <w:rPr>
          <w:rFonts w:ascii="Times New Roman" w:eastAsia="Calibri" w:hAnsi="Times New Roman" w:cs="Times New Roman"/>
          <w:shd w:val="clear" w:color="auto" w:fill="FFFFFF"/>
        </w:rPr>
        <w:t>);</w:t>
      </w:r>
    </w:p>
    <w:p w:rsidR="00B14BB4" w:rsidRPr="00305869" w:rsidRDefault="00B14BB4" w:rsidP="00CF5BDD">
      <w:pPr>
        <w:widowControl/>
        <w:numPr>
          <w:ilvl w:val="0"/>
          <w:numId w:val="48"/>
        </w:numPr>
        <w:tabs>
          <w:tab w:val="left" w:pos="0"/>
        </w:tabs>
        <w:spacing w:line="276" w:lineRule="auto"/>
        <w:ind w:left="-567" w:firstLine="709"/>
        <w:contextualSpacing/>
        <w:jc w:val="both"/>
        <w:rPr>
          <w:rFonts w:ascii="Times New Roman" w:hAnsi="Times New Roman" w:cs="Times New Roman"/>
        </w:rPr>
      </w:pPr>
      <w:r w:rsidRPr="00305869">
        <w:rPr>
          <w:rFonts w:ascii="Times New Roman" w:hAnsi="Times New Roman" w:cs="Times New Roman"/>
        </w:rPr>
        <w:t xml:space="preserve">Опубликовать настоящее </w:t>
      </w:r>
      <w:r w:rsidR="008C3657">
        <w:rPr>
          <w:rFonts w:ascii="Times New Roman" w:hAnsi="Times New Roman" w:cs="Times New Roman"/>
        </w:rPr>
        <w:t>п</w:t>
      </w:r>
      <w:r w:rsidRPr="00305869">
        <w:rPr>
          <w:rFonts w:ascii="Times New Roman" w:hAnsi="Times New Roman" w:cs="Times New Roman"/>
        </w:rPr>
        <w:t xml:space="preserve">остановление в газете «Красное знамя» и разместить на официальном сайте Рузского городского округа в сети «Интернет». </w:t>
      </w:r>
    </w:p>
    <w:p w:rsidR="00B14BB4" w:rsidRPr="00CF5BDD" w:rsidRDefault="00B14BB4" w:rsidP="003B1831">
      <w:pPr>
        <w:pStyle w:val="a5"/>
        <w:widowControl/>
        <w:numPr>
          <w:ilvl w:val="0"/>
          <w:numId w:val="48"/>
        </w:numPr>
        <w:tabs>
          <w:tab w:val="left" w:pos="4076"/>
        </w:tabs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CF5BDD">
        <w:rPr>
          <w:rFonts w:ascii="Times New Roman" w:eastAsia="Calibri" w:hAnsi="Times New Roman" w:cs="Times New Roman"/>
          <w:color w:val="auto"/>
        </w:rPr>
        <w:t xml:space="preserve">Контроль за исполнением настоящего постановления возложить на </w:t>
      </w:r>
      <w:r w:rsidR="00D21F3D" w:rsidRPr="00CF5BDD">
        <w:rPr>
          <w:rFonts w:ascii="Times New Roman" w:eastAsia="Calibri" w:hAnsi="Times New Roman" w:cs="Times New Roman"/>
          <w:color w:val="auto"/>
        </w:rPr>
        <w:t xml:space="preserve">Первого </w:t>
      </w:r>
      <w:r w:rsidR="00DC0F35" w:rsidRPr="00CF5BDD">
        <w:rPr>
          <w:rFonts w:ascii="Times New Roman" w:eastAsia="Calibri" w:hAnsi="Times New Roman" w:cs="Times New Roman"/>
          <w:color w:val="auto"/>
        </w:rPr>
        <w:t>з</w:t>
      </w:r>
      <w:r w:rsidRPr="00CF5BDD">
        <w:rPr>
          <w:rFonts w:ascii="Times New Roman" w:eastAsia="Calibri" w:hAnsi="Times New Roman" w:cs="Times New Roman"/>
          <w:color w:val="auto"/>
        </w:rPr>
        <w:t xml:space="preserve">аместителя Главы </w:t>
      </w:r>
      <w:r w:rsidR="008C3657">
        <w:rPr>
          <w:rFonts w:ascii="Times New Roman" w:eastAsia="Calibri" w:hAnsi="Times New Roman" w:cs="Times New Roman"/>
          <w:color w:val="auto"/>
        </w:rPr>
        <w:t>А</w:t>
      </w:r>
      <w:r w:rsidR="00713928" w:rsidRPr="00CF5BDD">
        <w:rPr>
          <w:rFonts w:ascii="Times New Roman" w:eastAsia="Calibri" w:hAnsi="Times New Roman" w:cs="Times New Roman"/>
          <w:color w:val="auto"/>
        </w:rPr>
        <w:t>дминистрации Рузского</w:t>
      </w:r>
      <w:r w:rsidR="00D21F3D" w:rsidRPr="00CF5BDD">
        <w:rPr>
          <w:rFonts w:ascii="Times New Roman" w:eastAsia="Calibri" w:hAnsi="Times New Roman" w:cs="Times New Roman"/>
          <w:color w:val="auto"/>
        </w:rPr>
        <w:t xml:space="preserve"> городского </w:t>
      </w:r>
      <w:r w:rsidRPr="00CF5BDD">
        <w:rPr>
          <w:rFonts w:ascii="Times New Roman" w:eastAsia="Calibri" w:hAnsi="Times New Roman" w:cs="Times New Roman"/>
          <w:color w:val="auto"/>
        </w:rPr>
        <w:t xml:space="preserve">округа </w:t>
      </w:r>
      <w:proofErr w:type="spellStart"/>
      <w:r w:rsidR="00647F46" w:rsidRPr="00CF5BDD">
        <w:rPr>
          <w:rFonts w:ascii="Times New Roman" w:eastAsia="Calibri" w:hAnsi="Times New Roman" w:cs="Times New Roman"/>
          <w:color w:val="auto"/>
        </w:rPr>
        <w:t>Пеняева</w:t>
      </w:r>
      <w:proofErr w:type="spellEnd"/>
      <w:r w:rsidR="00647F46" w:rsidRPr="00CF5BDD">
        <w:rPr>
          <w:rFonts w:ascii="Times New Roman" w:eastAsia="Calibri" w:hAnsi="Times New Roman" w:cs="Times New Roman"/>
          <w:color w:val="auto"/>
        </w:rPr>
        <w:t xml:space="preserve"> Ю.А.</w:t>
      </w:r>
    </w:p>
    <w:p w:rsidR="008D7119" w:rsidRDefault="008D7119" w:rsidP="008D7119">
      <w:pPr>
        <w:widowControl/>
        <w:tabs>
          <w:tab w:val="left" w:pos="4076"/>
        </w:tabs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8C3657" w:rsidRDefault="008C3657" w:rsidP="008D7119">
      <w:pPr>
        <w:widowControl/>
        <w:tabs>
          <w:tab w:val="left" w:pos="4076"/>
        </w:tabs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8D7119" w:rsidRPr="008D7119" w:rsidRDefault="008D7119" w:rsidP="00CF5BDD">
      <w:pPr>
        <w:widowControl/>
        <w:tabs>
          <w:tab w:val="left" w:pos="4076"/>
        </w:tabs>
        <w:spacing w:line="276" w:lineRule="auto"/>
        <w:ind w:hanging="567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Глава городского округа                                                                                   </w:t>
      </w:r>
      <w:r w:rsidR="00CF5BDD">
        <w:rPr>
          <w:rFonts w:ascii="Times New Roman" w:eastAsia="Calibri" w:hAnsi="Times New Roman" w:cs="Times New Roman"/>
          <w:color w:val="auto"/>
        </w:rPr>
        <w:t xml:space="preserve">          </w:t>
      </w:r>
      <w:r>
        <w:rPr>
          <w:rFonts w:ascii="Times New Roman" w:eastAsia="Calibri" w:hAnsi="Times New Roman" w:cs="Times New Roman"/>
          <w:color w:val="auto"/>
        </w:rPr>
        <w:t>Н.Н. Пархоменко</w:t>
      </w:r>
    </w:p>
    <w:p w:rsidR="008C3657" w:rsidRDefault="008C3657" w:rsidP="00E61F50">
      <w:pPr>
        <w:autoSpaceDE w:val="0"/>
        <w:autoSpaceDN w:val="0"/>
        <w:adjustRightInd w:val="0"/>
        <w:spacing w:line="276" w:lineRule="auto"/>
        <w:ind w:hanging="567"/>
        <w:jc w:val="both"/>
        <w:rPr>
          <w:rFonts w:ascii="Times New Roman" w:eastAsia="Calibri" w:hAnsi="Times New Roman" w:cs="Times New Roman"/>
          <w:color w:val="auto"/>
          <w:sz w:val="14"/>
          <w:szCs w:val="14"/>
        </w:rPr>
      </w:pPr>
    </w:p>
    <w:p w:rsidR="008C3657" w:rsidRDefault="008C3657" w:rsidP="00E61F50">
      <w:pPr>
        <w:autoSpaceDE w:val="0"/>
        <w:autoSpaceDN w:val="0"/>
        <w:adjustRightInd w:val="0"/>
        <w:spacing w:line="276" w:lineRule="auto"/>
        <w:ind w:hanging="567"/>
        <w:jc w:val="both"/>
        <w:rPr>
          <w:rFonts w:ascii="Times New Roman" w:eastAsia="Calibri" w:hAnsi="Times New Roman" w:cs="Times New Roman"/>
          <w:color w:val="auto"/>
          <w:sz w:val="14"/>
          <w:szCs w:val="14"/>
        </w:rPr>
      </w:pPr>
    </w:p>
    <w:p w:rsidR="008C3657" w:rsidRDefault="008C3657" w:rsidP="00E61F50">
      <w:pPr>
        <w:autoSpaceDE w:val="0"/>
        <w:autoSpaceDN w:val="0"/>
        <w:adjustRightInd w:val="0"/>
        <w:spacing w:line="276" w:lineRule="auto"/>
        <w:ind w:hanging="567"/>
        <w:jc w:val="both"/>
        <w:rPr>
          <w:rFonts w:ascii="Times New Roman" w:eastAsia="Calibri" w:hAnsi="Times New Roman" w:cs="Times New Roman"/>
          <w:color w:val="auto"/>
          <w:sz w:val="14"/>
          <w:szCs w:val="14"/>
        </w:rPr>
      </w:pPr>
    </w:p>
    <w:p w:rsidR="008C3657" w:rsidRDefault="008C3657" w:rsidP="00E61F50">
      <w:pPr>
        <w:autoSpaceDE w:val="0"/>
        <w:autoSpaceDN w:val="0"/>
        <w:adjustRightInd w:val="0"/>
        <w:spacing w:line="276" w:lineRule="auto"/>
        <w:ind w:hanging="567"/>
        <w:jc w:val="both"/>
        <w:rPr>
          <w:rFonts w:ascii="Times New Roman" w:eastAsia="Calibri" w:hAnsi="Times New Roman" w:cs="Times New Roman"/>
          <w:color w:val="auto"/>
          <w:sz w:val="14"/>
          <w:szCs w:val="14"/>
        </w:rPr>
      </w:pPr>
    </w:p>
    <w:p w:rsidR="008C3657" w:rsidRDefault="008C3657" w:rsidP="00E61F50">
      <w:pPr>
        <w:autoSpaceDE w:val="0"/>
        <w:autoSpaceDN w:val="0"/>
        <w:adjustRightInd w:val="0"/>
        <w:spacing w:line="276" w:lineRule="auto"/>
        <w:ind w:hanging="567"/>
        <w:jc w:val="both"/>
        <w:rPr>
          <w:rFonts w:ascii="Times New Roman" w:eastAsia="Calibri" w:hAnsi="Times New Roman" w:cs="Times New Roman"/>
          <w:color w:val="auto"/>
          <w:sz w:val="14"/>
          <w:szCs w:val="14"/>
        </w:rPr>
      </w:pPr>
    </w:p>
    <w:p w:rsidR="008C3657" w:rsidRDefault="008C3657" w:rsidP="00E61F50">
      <w:pPr>
        <w:autoSpaceDE w:val="0"/>
        <w:autoSpaceDN w:val="0"/>
        <w:adjustRightInd w:val="0"/>
        <w:spacing w:line="276" w:lineRule="auto"/>
        <w:ind w:hanging="567"/>
        <w:jc w:val="both"/>
        <w:rPr>
          <w:rFonts w:ascii="Times New Roman" w:eastAsia="Calibri" w:hAnsi="Times New Roman" w:cs="Times New Roman"/>
          <w:color w:val="auto"/>
          <w:sz w:val="14"/>
          <w:szCs w:val="14"/>
        </w:rPr>
      </w:pPr>
    </w:p>
    <w:p w:rsidR="008C3657" w:rsidRDefault="008C3657" w:rsidP="00E61F50">
      <w:pPr>
        <w:autoSpaceDE w:val="0"/>
        <w:autoSpaceDN w:val="0"/>
        <w:adjustRightInd w:val="0"/>
        <w:spacing w:line="276" w:lineRule="auto"/>
        <w:ind w:hanging="567"/>
        <w:jc w:val="both"/>
        <w:rPr>
          <w:rFonts w:ascii="Times New Roman" w:eastAsia="Calibri" w:hAnsi="Times New Roman" w:cs="Times New Roman"/>
          <w:color w:val="auto"/>
          <w:sz w:val="14"/>
          <w:szCs w:val="14"/>
        </w:rPr>
      </w:pPr>
    </w:p>
    <w:p w:rsidR="00E61F50" w:rsidRPr="00E61F50" w:rsidRDefault="00E61F50" w:rsidP="00E61F50">
      <w:pPr>
        <w:autoSpaceDE w:val="0"/>
        <w:autoSpaceDN w:val="0"/>
        <w:adjustRightInd w:val="0"/>
        <w:spacing w:line="276" w:lineRule="auto"/>
        <w:ind w:hanging="567"/>
        <w:jc w:val="both"/>
        <w:rPr>
          <w:rFonts w:ascii="Times New Roman" w:eastAsia="Calibri" w:hAnsi="Times New Roman" w:cs="Times New Roman"/>
          <w:color w:val="auto"/>
          <w:sz w:val="14"/>
          <w:szCs w:val="14"/>
        </w:rPr>
      </w:pPr>
      <w:r w:rsidRPr="00E61F50">
        <w:rPr>
          <w:rFonts w:ascii="Times New Roman" w:eastAsia="Calibri" w:hAnsi="Times New Roman" w:cs="Times New Roman"/>
          <w:color w:val="auto"/>
          <w:sz w:val="14"/>
          <w:szCs w:val="14"/>
        </w:rPr>
        <w:t>Суворов Дмитрий Александрович</w:t>
      </w:r>
    </w:p>
    <w:p w:rsidR="00E61F50" w:rsidRPr="00E61F50" w:rsidRDefault="00E61F50" w:rsidP="00E61F50">
      <w:pPr>
        <w:autoSpaceDE w:val="0"/>
        <w:autoSpaceDN w:val="0"/>
        <w:adjustRightInd w:val="0"/>
        <w:spacing w:line="276" w:lineRule="auto"/>
        <w:ind w:hanging="567"/>
        <w:jc w:val="both"/>
        <w:rPr>
          <w:rFonts w:ascii="Times New Roman" w:eastAsia="Calibri" w:hAnsi="Times New Roman" w:cs="Times New Roman"/>
          <w:color w:val="auto"/>
          <w:sz w:val="14"/>
          <w:szCs w:val="14"/>
        </w:rPr>
      </w:pPr>
      <w:r w:rsidRPr="00E61F50">
        <w:rPr>
          <w:rFonts w:ascii="Times New Roman" w:eastAsia="Calibri" w:hAnsi="Times New Roman" w:cs="Times New Roman"/>
          <w:color w:val="auto"/>
          <w:sz w:val="14"/>
          <w:szCs w:val="14"/>
        </w:rPr>
        <w:t>Отдел «Реклама – контроль», заведующий</w:t>
      </w:r>
    </w:p>
    <w:p w:rsidR="008C3657" w:rsidRPr="008C3657" w:rsidRDefault="008C3657" w:rsidP="008C3657">
      <w:pPr>
        <w:autoSpaceDE w:val="0"/>
        <w:autoSpaceDN w:val="0"/>
        <w:adjustRightInd w:val="0"/>
        <w:spacing w:line="276" w:lineRule="auto"/>
        <w:ind w:hanging="567"/>
        <w:jc w:val="both"/>
        <w:rPr>
          <w:rFonts w:ascii="Times New Roman" w:eastAsia="Calibri" w:hAnsi="Times New Roman" w:cs="Times New Roman"/>
          <w:color w:val="auto"/>
          <w:sz w:val="14"/>
          <w:szCs w:val="14"/>
        </w:rPr>
      </w:pPr>
      <w:r>
        <w:rPr>
          <w:rFonts w:ascii="Times New Roman" w:eastAsia="Calibri" w:hAnsi="Times New Roman" w:cs="Times New Roman"/>
          <w:color w:val="auto"/>
          <w:sz w:val="14"/>
          <w:szCs w:val="14"/>
        </w:rPr>
        <w:t>8(49627)24-814, 09107977@mail.r</w:t>
      </w:r>
      <w:r>
        <w:rPr>
          <w:rFonts w:ascii="Times New Roman" w:eastAsia="Calibri" w:hAnsi="Times New Roman" w:cs="Times New Roman"/>
          <w:color w:val="auto"/>
          <w:sz w:val="14"/>
          <w:szCs w:val="14"/>
          <w:lang w:val="en-US"/>
        </w:rPr>
        <w:t>u</w:t>
      </w:r>
    </w:p>
    <w:p w:rsidR="008C3657" w:rsidRDefault="008C3657" w:rsidP="00305869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 xml:space="preserve">Приложение № 1 к </w:t>
      </w:r>
      <w:r w:rsidR="008C3657">
        <w:rPr>
          <w:rFonts w:ascii="Times New Roman" w:eastAsia="Calibri" w:hAnsi="Times New Roman" w:cs="Times New Roman"/>
          <w:color w:val="auto"/>
        </w:rPr>
        <w:t>п</w:t>
      </w:r>
      <w:r w:rsidRPr="00305869">
        <w:rPr>
          <w:rFonts w:ascii="Times New Roman" w:eastAsia="Calibri" w:hAnsi="Times New Roman" w:cs="Times New Roman"/>
          <w:color w:val="auto"/>
        </w:rPr>
        <w:t>остановлению</w:t>
      </w:r>
    </w:p>
    <w:p w:rsidR="00E62820" w:rsidRDefault="008C3657" w:rsidP="00305869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Администрации</w:t>
      </w:r>
      <w:r w:rsidR="00305869" w:rsidRPr="00305869">
        <w:rPr>
          <w:rFonts w:ascii="Times New Roman" w:eastAsia="Calibri" w:hAnsi="Times New Roman" w:cs="Times New Roman"/>
          <w:color w:val="auto"/>
        </w:rPr>
        <w:t xml:space="preserve"> Рузского городского округа 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Московской области</w:t>
      </w:r>
    </w:p>
    <w:p w:rsidR="00305869" w:rsidRPr="00E62820" w:rsidRDefault="00305869" w:rsidP="00305869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color w:val="auto"/>
        </w:rPr>
      </w:pPr>
      <w:r w:rsidRPr="00E62820">
        <w:rPr>
          <w:rFonts w:ascii="Times New Roman" w:eastAsia="Calibri" w:hAnsi="Times New Roman" w:cs="Times New Roman"/>
          <w:color w:val="auto"/>
        </w:rPr>
        <w:t>от «</w:t>
      </w:r>
      <w:r w:rsidR="00E62820" w:rsidRPr="00E61F50">
        <w:rPr>
          <w:rFonts w:ascii="Times New Roman" w:eastAsia="Calibri" w:hAnsi="Times New Roman" w:cs="Times New Roman"/>
          <w:color w:val="auto"/>
        </w:rPr>
        <w:t>__</w:t>
      </w:r>
      <w:r w:rsidR="008C3657" w:rsidRPr="00E61F50">
        <w:rPr>
          <w:rFonts w:ascii="Times New Roman" w:eastAsia="Calibri" w:hAnsi="Times New Roman" w:cs="Times New Roman"/>
          <w:color w:val="auto"/>
        </w:rPr>
        <w:t>_</w:t>
      </w:r>
      <w:r w:rsidR="008C3657">
        <w:rPr>
          <w:rFonts w:ascii="Times New Roman" w:eastAsia="Calibri" w:hAnsi="Times New Roman" w:cs="Times New Roman"/>
          <w:color w:val="auto"/>
        </w:rPr>
        <w:t>» _</w:t>
      </w:r>
      <w:r w:rsidR="00E62820">
        <w:rPr>
          <w:rFonts w:ascii="Times New Roman" w:eastAsia="Calibri" w:hAnsi="Times New Roman" w:cs="Times New Roman"/>
          <w:color w:val="auto"/>
        </w:rPr>
        <w:t>___________ 2022</w:t>
      </w:r>
      <w:r w:rsidRPr="00E62820">
        <w:rPr>
          <w:rFonts w:ascii="Times New Roman" w:eastAsia="Calibri" w:hAnsi="Times New Roman" w:cs="Times New Roman"/>
          <w:color w:val="auto"/>
        </w:rPr>
        <w:t xml:space="preserve"> № _______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</w:rPr>
      </w:pPr>
      <w:bookmarkStart w:id="0" w:name="bookmark13"/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305869">
        <w:rPr>
          <w:rFonts w:ascii="Times New Roman" w:eastAsia="Calibri" w:hAnsi="Times New Roman" w:cs="Times New Roman"/>
          <w:b/>
          <w:color w:val="auto"/>
        </w:rPr>
        <w:t>ПЕРЕЧЕНЬ</w:t>
      </w:r>
      <w:bookmarkEnd w:id="0"/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</w:rPr>
      </w:pPr>
      <w:bookmarkStart w:id="1" w:name="bookmark14"/>
      <w:r w:rsidRPr="00305869">
        <w:rPr>
          <w:rFonts w:ascii="Times New Roman" w:eastAsia="Calibri" w:hAnsi="Times New Roman" w:cs="Times New Roman"/>
          <w:b/>
          <w:color w:val="auto"/>
        </w:rPr>
        <w:t>ПЛАТНЫХ УСЛУГ, ОКАЗЫВАЕМЫХ МУНИЦИПАЛЬНЫМ АВТОНОМНЫМ УЧРЕЖДЕНИЕМ «ИЗДАТЕЛЬСКИЙ ДОМ «ПОДМОСКОВЬЕ - ЗАПАД»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305869">
        <w:rPr>
          <w:rFonts w:ascii="Times New Roman" w:eastAsia="Calibri" w:hAnsi="Times New Roman" w:cs="Times New Roman"/>
          <w:b/>
          <w:color w:val="auto"/>
        </w:rPr>
        <w:t>В СООТВЕТСТВИИ С ВИДАМИ ДЕЯТЕЛЬНОСТИ, НЕ ОТНОСЯЩИМИСЯ К ОСНОВНЫМ ВИДАМ ДЕЯТЕЛЬНОСТИ УЧРЕЖДЕНИЯ СОГЛАСНО</w:t>
      </w:r>
      <w:bookmarkEnd w:id="1"/>
      <w:r w:rsidRPr="00305869">
        <w:rPr>
          <w:rFonts w:ascii="Times New Roman" w:eastAsia="Calibri" w:hAnsi="Times New Roman" w:cs="Times New Roman"/>
          <w:b/>
          <w:color w:val="auto"/>
        </w:rPr>
        <w:t xml:space="preserve"> УСТАВА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Муниципальным автономным учреждением «Издательский дом «Подмосковье - запад» в соответствии с Уставом учреждения оказываются следующие виды платных услуг:</w:t>
      </w:r>
    </w:p>
    <w:p w:rsidR="00305869" w:rsidRPr="00305869" w:rsidRDefault="00305869" w:rsidP="0030586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объявление на радио;</w:t>
      </w:r>
    </w:p>
    <w:p w:rsidR="00305869" w:rsidRPr="00305869" w:rsidRDefault="00305869" w:rsidP="0030586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изготовление видеопродукции;</w:t>
      </w:r>
    </w:p>
    <w:p w:rsidR="00305869" w:rsidRPr="00305869" w:rsidRDefault="00305869" w:rsidP="0030586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изготовление рекламного сюжета;</w:t>
      </w:r>
    </w:p>
    <w:p w:rsidR="00305869" w:rsidRPr="00305869" w:rsidRDefault="00305869" w:rsidP="0030586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услуги полиграфического производства;</w:t>
      </w:r>
    </w:p>
    <w:p w:rsidR="00305869" w:rsidRPr="00305869" w:rsidRDefault="00305869" w:rsidP="0030586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 xml:space="preserve">изготовление рекламных макетов в печатные СМИ, сетевые издания, социальные сети, сайты, полиграфическая </w:t>
      </w:r>
      <w:r w:rsidR="008C3657" w:rsidRPr="00305869">
        <w:rPr>
          <w:rFonts w:ascii="Times New Roman" w:eastAsia="Calibri" w:hAnsi="Times New Roman" w:cs="Times New Roman"/>
          <w:color w:val="auto"/>
        </w:rPr>
        <w:t>верстка;</w:t>
      </w:r>
    </w:p>
    <w:p w:rsidR="00305869" w:rsidRPr="00305869" w:rsidRDefault="00305869" w:rsidP="0030586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работа телеоператора по району (съемка свадеб, торжеств и других частных мероприятий);</w:t>
      </w:r>
    </w:p>
    <w:p w:rsidR="00305869" w:rsidRPr="00305869" w:rsidRDefault="00305869" w:rsidP="0030586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прокат роликов на ТВ;</w:t>
      </w:r>
    </w:p>
    <w:p w:rsidR="00305869" w:rsidRPr="00305869" w:rsidRDefault="00305869" w:rsidP="0030586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 xml:space="preserve">прокат </w:t>
      </w:r>
      <w:proofErr w:type="spellStart"/>
      <w:r w:rsidRPr="00305869">
        <w:rPr>
          <w:rFonts w:ascii="Times New Roman" w:eastAsia="Calibri" w:hAnsi="Times New Roman" w:cs="Times New Roman"/>
          <w:color w:val="auto"/>
        </w:rPr>
        <w:t>аудиороликов</w:t>
      </w:r>
      <w:proofErr w:type="spellEnd"/>
      <w:r w:rsidRPr="00305869">
        <w:rPr>
          <w:rFonts w:ascii="Times New Roman" w:eastAsia="Calibri" w:hAnsi="Times New Roman" w:cs="Times New Roman"/>
          <w:color w:val="auto"/>
        </w:rPr>
        <w:t xml:space="preserve"> на радио;</w:t>
      </w:r>
    </w:p>
    <w:p w:rsidR="00305869" w:rsidRPr="00305869" w:rsidRDefault="00305869" w:rsidP="0030586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размещение рекламы в газетах и журналах;</w:t>
      </w:r>
    </w:p>
    <w:p w:rsidR="00305869" w:rsidRPr="00305869" w:rsidRDefault="00305869" w:rsidP="0030586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перезапись материалов на диск заказчика с учетом конвертации видеоматериала в DVD- формат;</w:t>
      </w:r>
    </w:p>
    <w:p w:rsidR="00305869" w:rsidRPr="00305869" w:rsidRDefault="00305869" w:rsidP="0030586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поздравления на ТВ, радио;</w:t>
      </w:r>
    </w:p>
    <w:p w:rsidR="00305869" w:rsidRPr="00305869" w:rsidRDefault="00305869" w:rsidP="0030586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оцифровка видеоматериалов;</w:t>
      </w:r>
    </w:p>
    <w:p w:rsidR="00305869" w:rsidRPr="00305869" w:rsidRDefault="00305869" w:rsidP="0030586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 xml:space="preserve">запись видеофильмов о </w:t>
      </w:r>
      <w:r w:rsidR="008C3657">
        <w:rPr>
          <w:rFonts w:ascii="Times New Roman" w:eastAsia="Calibri" w:hAnsi="Times New Roman" w:cs="Times New Roman"/>
          <w:color w:val="auto"/>
        </w:rPr>
        <w:t>округе</w:t>
      </w:r>
      <w:r w:rsidRPr="00305869">
        <w:rPr>
          <w:rFonts w:ascii="Times New Roman" w:eastAsia="Calibri" w:hAnsi="Times New Roman" w:cs="Times New Roman"/>
          <w:color w:val="auto"/>
        </w:rPr>
        <w:t>;</w:t>
      </w:r>
    </w:p>
    <w:p w:rsidR="00305869" w:rsidRPr="00305869" w:rsidRDefault="00305869" w:rsidP="0030586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 xml:space="preserve">размещение рекламы на </w:t>
      </w:r>
      <w:proofErr w:type="spellStart"/>
      <w:r w:rsidRPr="00305869">
        <w:rPr>
          <w:rFonts w:ascii="Times New Roman" w:eastAsia="Calibri" w:hAnsi="Times New Roman" w:cs="Times New Roman"/>
          <w:color w:val="auto"/>
        </w:rPr>
        <w:t>энергопринимающем</w:t>
      </w:r>
      <w:proofErr w:type="spellEnd"/>
      <w:r w:rsidRPr="00305869">
        <w:rPr>
          <w:rFonts w:ascii="Times New Roman" w:eastAsia="Calibri" w:hAnsi="Times New Roman" w:cs="Times New Roman"/>
          <w:color w:val="auto"/>
        </w:rPr>
        <w:t xml:space="preserve"> устройстве светодиодном экране;</w:t>
      </w:r>
    </w:p>
    <w:p w:rsidR="00305869" w:rsidRPr="00305869" w:rsidRDefault="00305869" w:rsidP="0030586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размещение информации рекламного характера на интернет-сайтах.</w:t>
      </w:r>
    </w:p>
    <w:p w:rsidR="00305869" w:rsidRPr="00305869" w:rsidRDefault="00305869" w:rsidP="0030586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размещение и изготовление рекламы на рекламно-информационных конструкциях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iCs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E61F50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E62820" w:rsidRPr="00305869" w:rsidRDefault="00E62820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 xml:space="preserve">Приложение № 2 к </w:t>
      </w:r>
      <w:r w:rsidR="008C3657">
        <w:rPr>
          <w:rFonts w:ascii="Times New Roman" w:eastAsia="Calibri" w:hAnsi="Times New Roman" w:cs="Times New Roman"/>
          <w:color w:val="auto"/>
        </w:rPr>
        <w:t>п</w:t>
      </w:r>
      <w:r w:rsidRPr="00305869">
        <w:rPr>
          <w:rFonts w:ascii="Times New Roman" w:eastAsia="Calibri" w:hAnsi="Times New Roman" w:cs="Times New Roman"/>
          <w:color w:val="auto"/>
        </w:rPr>
        <w:t>остановлению</w:t>
      </w:r>
    </w:p>
    <w:p w:rsidR="00305869" w:rsidRPr="00305869" w:rsidRDefault="008C3657" w:rsidP="00305869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Администрации</w:t>
      </w:r>
      <w:r w:rsidR="00305869" w:rsidRPr="00305869">
        <w:rPr>
          <w:rFonts w:ascii="Times New Roman" w:eastAsia="Calibri" w:hAnsi="Times New Roman" w:cs="Times New Roman"/>
          <w:color w:val="auto"/>
        </w:rPr>
        <w:t xml:space="preserve"> Рузского городского округа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Московской области</w:t>
      </w:r>
      <w:bookmarkStart w:id="2" w:name="_GoBack"/>
      <w:bookmarkEnd w:id="2"/>
    </w:p>
    <w:p w:rsidR="00305869" w:rsidRPr="00E62820" w:rsidRDefault="00305869" w:rsidP="00305869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color w:val="auto"/>
        </w:rPr>
      </w:pPr>
      <w:r w:rsidRPr="00E62820">
        <w:rPr>
          <w:rFonts w:ascii="Times New Roman" w:eastAsia="Calibri" w:hAnsi="Times New Roman" w:cs="Times New Roman"/>
          <w:color w:val="auto"/>
        </w:rPr>
        <w:t>от «</w:t>
      </w:r>
      <w:r w:rsidR="00E62820" w:rsidRPr="00E61F50">
        <w:rPr>
          <w:rFonts w:ascii="Times New Roman" w:eastAsia="Calibri" w:hAnsi="Times New Roman" w:cs="Times New Roman"/>
          <w:color w:val="auto"/>
        </w:rPr>
        <w:t>___</w:t>
      </w:r>
      <w:r w:rsidRPr="00E62820">
        <w:rPr>
          <w:rFonts w:ascii="Times New Roman" w:eastAsia="Calibri" w:hAnsi="Times New Roman" w:cs="Times New Roman"/>
          <w:color w:val="auto"/>
        </w:rPr>
        <w:t xml:space="preserve">» </w:t>
      </w:r>
      <w:r w:rsidR="00E62820" w:rsidRPr="00E61F50">
        <w:rPr>
          <w:rFonts w:ascii="Times New Roman" w:eastAsia="Calibri" w:hAnsi="Times New Roman" w:cs="Times New Roman"/>
          <w:color w:val="auto"/>
        </w:rPr>
        <w:t>___________</w:t>
      </w:r>
      <w:r w:rsidRPr="00E62820">
        <w:rPr>
          <w:rFonts w:ascii="Times New Roman" w:eastAsia="Calibri" w:hAnsi="Times New Roman" w:cs="Times New Roman"/>
          <w:color w:val="auto"/>
        </w:rPr>
        <w:t xml:space="preserve"> </w:t>
      </w:r>
      <w:r w:rsidR="00E62820" w:rsidRPr="00E62820">
        <w:rPr>
          <w:rFonts w:ascii="Times New Roman" w:eastAsia="Calibri" w:hAnsi="Times New Roman" w:cs="Times New Roman"/>
          <w:color w:val="auto"/>
        </w:rPr>
        <w:t>202</w:t>
      </w:r>
      <w:r w:rsidR="00E62820" w:rsidRPr="00E61F50">
        <w:rPr>
          <w:rFonts w:ascii="Times New Roman" w:eastAsia="Calibri" w:hAnsi="Times New Roman" w:cs="Times New Roman"/>
          <w:color w:val="auto"/>
        </w:rPr>
        <w:t>2</w:t>
      </w:r>
      <w:r w:rsidR="00E62820">
        <w:rPr>
          <w:rFonts w:ascii="Times New Roman" w:eastAsia="Calibri" w:hAnsi="Times New Roman" w:cs="Times New Roman"/>
          <w:color w:val="auto"/>
        </w:rPr>
        <w:t xml:space="preserve"> </w:t>
      </w:r>
      <w:r w:rsidR="00E62820" w:rsidRPr="00E62820">
        <w:rPr>
          <w:rFonts w:ascii="Times New Roman" w:eastAsia="Calibri" w:hAnsi="Times New Roman" w:cs="Times New Roman"/>
          <w:color w:val="auto"/>
        </w:rPr>
        <w:t>№</w:t>
      </w:r>
      <w:r w:rsidRPr="00E62820">
        <w:rPr>
          <w:rFonts w:ascii="Times New Roman" w:eastAsia="Calibri" w:hAnsi="Times New Roman" w:cs="Times New Roman"/>
          <w:color w:val="auto"/>
        </w:rPr>
        <w:t xml:space="preserve"> _______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r w:rsidRPr="00305869">
        <w:rPr>
          <w:rFonts w:ascii="Times New Roman" w:eastAsia="Calibri" w:hAnsi="Times New Roman" w:cs="Times New Roman"/>
          <w:b/>
          <w:bCs/>
          <w:color w:val="auto"/>
        </w:rPr>
        <w:t>РАЗМЕР ПЛАТЫ</w:t>
      </w:r>
    </w:p>
    <w:p w:rsidR="00305869" w:rsidRDefault="00305869" w:rsidP="00305869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bookmarkStart w:id="3" w:name="bookmark10"/>
      <w:r w:rsidRPr="00305869">
        <w:rPr>
          <w:rFonts w:ascii="Times New Roman" w:eastAsia="Calibri" w:hAnsi="Times New Roman" w:cs="Times New Roman"/>
          <w:b/>
          <w:bCs/>
          <w:color w:val="auto"/>
        </w:rPr>
        <w:t>ЗА УСЛУГИ, ОКАЗЫВАЕМЫЕ МАУ «Издательский дом «Подмосковье – запад»</w:t>
      </w:r>
      <w:bookmarkEnd w:id="3"/>
    </w:p>
    <w:p w:rsidR="00E62820" w:rsidRPr="00305869" w:rsidRDefault="00E62820" w:rsidP="00305869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851"/>
        <w:gridCol w:w="4472"/>
        <w:gridCol w:w="2628"/>
        <w:gridCol w:w="2256"/>
      </w:tblGrid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№ п/п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Наименование услуги (работ)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Цена услуги (в рублях) с НДС</w:t>
            </w:r>
          </w:p>
        </w:tc>
      </w:tr>
      <w:tr w:rsidR="00305869" w:rsidRPr="00305869" w:rsidTr="00305869">
        <w:trPr>
          <w:trHeight w:val="654"/>
        </w:trPr>
        <w:tc>
          <w:tcPr>
            <w:tcW w:w="10207" w:type="dxa"/>
            <w:gridSpan w:val="4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По направлению информационной политики</w:t>
            </w:r>
          </w:p>
        </w:tc>
      </w:tr>
      <w:tr w:rsidR="00305869" w:rsidRPr="00305869" w:rsidTr="00305869">
        <w:trPr>
          <w:trHeight w:val="2011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Размещение рекламно-информационных материалов в печатных изданиях формата А3 (16+)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 полоса (без колонтитула, 265х370 мм и с колонтитулом, 265х359 мм)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1/2 полосы (265х177,5 мм и 130х370 мм)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1/3 полосы (265х117мм и 85х359 мм)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1/4 полосы (265х86,8 мм и 130х177,5 мм)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1/8 полосы (130х86,8 мм и 60 х 177,5 мм)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1/16 полосы (130х40,9 мм и 60 х 86,8 мм)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1/32 полосы (60х40,9 мм)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30 000,00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18 000,00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14 000,00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11 000,00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4 000,00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2 400,00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1 200,00</w:t>
            </w:r>
          </w:p>
        </w:tc>
      </w:tr>
      <w:tr w:rsidR="00305869" w:rsidRPr="00305869" w:rsidTr="00305869">
        <w:trPr>
          <w:trHeight w:val="741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1.1.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Размещение строчных объявлений в печатных изданиях формата А3 (16+)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Руб.</w:t>
            </w:r>
            <w:r w:rsidRPr="00305869">
              <w:rPr>
                <w:rFonts w:ascii="Times New Roman" w:eastAsia="Calibri" w:hAnsi="Times New Roman" w:cs="Times New Roman"/>
                <w:color w:val="auto"/>
                <w:lang w:val="en-US"/>
              </w:rPr>
              <w:t>/</w:t>
            </w:r>
            <w:r w:rsidRPr="00305869">
              <w:rPr>
                <w:rFonts w:ascii="Times New Roman" w:eastAsia="Calibri" w:hAnsi="Times New Roman" w:cs="Times New Roman"/>
                <w:color w:val="auto"/>
              </w:rPr>
              <w:t>знак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150 – до 100 знаков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(свыше 100 знаков – 1,5 за символ)</w:t>
            </w:r>
          </w:p>
        </w:tc>
      </w:tr>
      <w:tr w:rsidR="00305869" w:rsidRPr="00305869" w:rsidTr="00305869">
        <w:trPr>
          <w:trHeight w:val="1036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1.1.1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Скидка на размещение строчных объявлений некоммерческого характера в печатных изданиях формата А3 (16+)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%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100</w:t>
            </w:r>
          </w:p>
        </w:tc>
      </w:tr>
      <w:tr w:rsidR="00305869" w:rsidRPr="00305869" w:rsidTr="00305869">
        <w:trPr>
          <w:trHeight w:val="1136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1.2.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Размещение рекламно-информационных материалов в печатных изданиях формата А3(16+) по акциям (супер-акциям), устанавливаемых внутренним приказом руководителя МАУ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%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20-50</w:t>
            </w:r>
          </w:p>
        </w:tc>
      </w:tr>
      <w:tr w:rsidR="00305869" w:rsidRPr="00305869" w:rsidTr="00305869">
        <w:trPr>
          <w:trHeight w:val="1693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lastRenderedPageBreak/>
              <w:t>2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Изготовление рекламного модуля для размещения в печатных изданиях формата А3 (16+)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 полоса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1/2 полосы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1/4 полосы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1/8 полосы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1/16 полосы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1/32 полосы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1 500,00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1 200,00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1 000,00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800,00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300,00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Надбавка за выбор места размещения модуля на странице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%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30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Скидки за повтор при единовременном заказе: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Раз -%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 раза – 5%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 раза – 9%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 раз – 10%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от 10 раз – 20%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305869" w:rsidRPr="00305869" w:rsidTr="00305869">
        <w:trPr>
          <w:trHeight w:val="1288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Размещение рекламно-информационных материалов на сайте </w:t>
            </w:r>
            <w:r w:rsidRPr="00305869">
              <w:rPr>
                <w:rFonts w:ascii="Times New Roman" w:eastAsia="Calibri" w:hAnsi="Times New Roman" w:cs="Times New Roman"/>
                <w:color w:val="auto"/>
                <w:lang w:val="en-US"/>
              </w:rPr>
              <w:t>www</w:t>
            </w:r>
            <w:r w:rsidRPr="00305869">
              <w:rPr>
                <w:rFonts w:ascii="Times New Roman" w:eastAsia="Calibri" w:hAnsi="Times New Roman" w:cs="Times New Roman"/>
                <w:color w:val="auto"/>
              </w:rPr>
              <w:t>.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  <w:lang w:val="en-US"/>
              </w:rPr>
              <w:t>ruzaria</w:t>
            </w:r>
            <w:proofErr w:type="spellEnd"/>
            <w:r w:rsidRPr="00305869">
              <w:rPr>
                <w:rFonts w:ascii="Times New Roman" w:eastAsia="Calibri" w:hAnsi="Times New Roman" w:cs="Times New Roman"/>
                <w:color w:val="auto"/>
              </w:rPr>
              <w:t>.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  <w:lang w:val="en-US"/>
              </w:rPr>
              <w:t>ru</w:t>
            </w:r>
            <w:proofErr w:type="spellEnd"/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Баннер горизонтальный 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Баннер вертикальный 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Баннер с изготовлением макета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Баннер без изготовления макета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4 500/мес. 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5 100/мес.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1500/ 1 неделя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1000/1 неделя</w:t>
            </w:r>
          </w:p>
        </w:tc>
      </w:tr>
      <w:tr w:rsidR="00305869" w:rsidRPr="00305869" w:rsidTr="00305869">
        <w:trPr>
          <w:trHeight w:val="1288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6.1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Размещение рекламно-информационной статьи с редактированием сайте </w:t>
            </w:r>
            <w:r w:rsidRPr="00305869">
              <w:rPr>
                <w:rFonts w:ascii="Times New Roman" w:eastAsia="Calibri" w:hAnsi="Times New Roman" w:cs="Times New Roman"/>
                <w:color w:val="auto"/>
                <w:lang w:val="en-US"/>
              </w:rPr>
              <w:t>www</w:t>
            </w:r>
            <w:r w:rsidRPr="00305869">
              <w:rPr>
                <w:rFonts w:ascii="Times New Roman" w:eastAsia="Calibri" w:hAnsi="Times New Roman" w:cs="Times New Roman"/>
                <w:color w:val="auto"/>
              </w:rPr>
              <w:t>.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  <w:lang w:val="en-US"/>
              </w:rPr>
              <w:t>ruzaria</w:t>
            </w:r>
            <w:proofErr w:type="spellEnd"/>
            <w:r w:rsidRPr="00305869">
              <w:rPr>
                <w:rFonts w:ascii="Times New Roman" w:eastAsia="Calibri" w:hAnsi="Times New Roman" w:cs="Times New Roman"/>
                <w:color w:val="auto"/>
              </w:rPr>
              <w:t>.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  <w:lang w:val="en-US"/>
              </w:rPr>
              <w:t>ru</w:t>
            </w:r>
            <w:proofErr w:type="spellEnd"/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Размещение 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рекламно</w:t>
            </w:r>
            <w:proofErr w:type="spellEnd"/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 – информационной статьи без редактирования сайте </w:t>
            </w:r>
            <w:r w:rsidRPr="00305869">
              <w:rPr>
                <w:rFonts w:ascii="Times New Roman" w:eastAsia="Calibri" w:hAnsi="Times New Roman" w:cs="Times New Roman"/>
                <w:color w:val="auto"/>
                <w:lang w:val="en-US"/>
              </w:rPr>
              <w:t>www</w:t>
            </w:r>
            <w:r w:rsidRPr="00305869">
              <w:rPr>
                <w:rFonts w:ascii="Times New Roman" w:eastAsia="Calibri" w:hAnsi="Times New Roman" w:cs="Times New Roman"/>
                <w:color w:val="auto"/>
              </w:rPr>
              <w:t>.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  <w:lang w:val="en-US"/>
              </w:rPr>
              <w:t>ruzaria</w:t>
            </w:r>
            <w:proofErr w:type="spellEnd"/>
            <w:r w:rsidRPr="00305869">
              <w:rPr>
                <w:rFonts w:ascii="Times New Roman" w:eastAsia="Calibri" w:hAnsi="Times New Roman" w:cs="Times New Roman"/>
                <w:color w:val="auto"/>
              </w:rPr>
              <w:t>.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  <w:lang w:val="en-US"/>
              </w:rPr>
              <w:t>ru</w:t>
            </w:r>
            <w:proofErr w:type="spellEnd"/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1 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шт</w:t>
            </w:r>
            <w:proofErr w:type="spellEnd"/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1 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шт</w:t>
            </w:r>
            <w:proofErr w:type="spellEnd"/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  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1500/ 1 неделя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1000/1 неделя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7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Изготовление двухминутного рекламно-информационного сюжета (съемка, монтаж, выезд сотрудника) без размещения в эфире и сети интернет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Ед.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7 000,00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8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Размещение готового рекламно-информационного сюжета до 2 мин. в сети Интернет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Ед.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15 000,00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9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Исходный видеоматериал с обязательным сопроводительным текстом  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Ед.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1 000,00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Исходный видеоматериал с обязательным сопроводительным текстом, который был передан на следующий день после получения задания  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Ед.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2 000,00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11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Готовый телесюжет с текстом, не требующий дополнительного 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перемонтажа</w:t>
            </w:r>
            <w:proofErr w:type="spellEnd"/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 и текстовой переработки, уже вышедший в эфир  или готовящийся </w:t>
            </w:r>
            <w:r w:rsidRPr="00305869">
              <w:rPr>
                <w:rFonts w:ascii="Times New Roman" w:eastAsia="Calibri" w:hAnsi="Times New Roman" w:cs="Times New Roman"/>
                <w:color w:val="auto"/>
              </w:rPr>
              <w:lastRenderedPageBreak/>
              <w:t>к выходу в эфир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lastRenderedPageBreak/>
              <w:t>Ед.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1 500,00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12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Готовый телесюжет, подготовленный с текстом, полностью расшифрованными 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синхронами</w:t>
            </w:r>
            <w:proofErr w:type="spellEnd"/>
            <w:r w:rsidRPr="00305869">
              <w:rPr>
                <w:rFonts w:ascii="Times New Roman" w:eastAsia="Calibri" w:hAnsi="Times New Roman" w:cs="Times New Roman"/>
                <w:color w:val="auto"/>
              </w:rPr>
              <w:t>, не требующий дальнейшей переработки, переданный    на следующий день после получения задания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Ед.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3 000,00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13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Оперативный видеоматериал на актуальную тему,  подготовленный по обращению и переданный  в течение дня с момента получения задания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Ед.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10 000,00</w:t>
            </w:r>
          </w:p>
        </w:tc>
      </w:tr>
      <w:tr w:rsidR="00305869" w:rsidRPr="00305869" w:rsidTr="00305869">
        <w:trPr>
          <w:trHeight w:val="1288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14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Буклеты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1. «Книжка» 1 фальц, формат А4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2.«Гармошка» 2 фальца. Формат А4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4. Разработка дизайна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услуга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3 400,00/100шт.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3 900,00/100шт.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1 100,00</w:t>
            </w:r>
          </w:p>
        </w:tc>
      </w:tr>
      <w:tr w:rsidR="00305869" w:rsidRPr="00305869" w:rsidTr="00305869">
        <w:trPr>
          <w:trHeight w:val="2254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15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Календари 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1. Квартальные 3 спирали, 3 рекламных поля, три календарных блока 297х145 мм,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2.Настенные формат А3, 12 листов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3.Настольные 210х148. перекидной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4.Карманные 7х10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5. Разработка дизайна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услуга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215,00/ 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750,00/шт.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141,00/шт.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23,00/шт.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1 100,00</w:t>
            </w:r>
          </w:p>
        </w:tc>
      </w:tr>
      <w:tr w:rsidR="00305869" w:rsidRPr="00305869" w:rsidTr="00305869">
        <w:trPr>
          <w:trHeight w:val="1650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16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Листовки. Формат А4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100 шт. односторонние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100 шт. двухсторонние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1000 шт. односторонние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1000 шт. двухсторонние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2 900,00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3 700,00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16 200,00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19700,00</w:t>
            </w:r>
          </w:p>
        </w:tc>
      </w:tr>
      <w:tr w:rsidR="00305869" w:rsidRPr="00305869" w:rsidTr="00305869">
        <w:trPr>
          <w:trHeight w:val="1650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17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Листовки. Формат А5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100 шт. односторонние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100 шт. двухсторонние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1000 шт. односторонние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1000 шт. двухсторонние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2 500,00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3 300,00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15 600,00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18 600,00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18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Листовка 170 г/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кв.м</w:t>
            </w:r>
            <w:proofErr w:type="spellEnd"/>
            <w:r w:rsidRPr="00305869">
              <w:rPr>
                <w:rFonts w:ascii="Times New Roman" w:eastAsia="Calibri" w:hAnsi="Times New Roman" w:cs="Times New Roman"/>
                <w:color w:val="auto"/>
              </w:rPr>
              <w:t>., 210х297, 400 шт., 4+0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10 000,00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19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Листовка 150 г./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кв.м</w:t>
            </w:r>
            <w:proofErr w:type="spellEnd"/>
            <w:r w:rsidRPr="00305869">
              <w:rPr>
                <w:rFonts w:ascii="Times New Roman" w:eastAsia="Calibri" w:hAnsi="Times New Roman" w:cs="Times New Roman"/>
                <w:color w:val="auto"/>
              </w:rPr>
              <w:t>., 100х210, 1000шт., 4+1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23 000,00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20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Разработка дизайна листовок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услуга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1 100,00</w:t>
            </w:r>
          </w:p>
        </w:tc>
      </w:tr>
      <w:tr w:rsidR="00305869" w:rsidRPr="00305869" w:rsidTr="00305869">
        <w:trPr>
          <w:trHeight w:val="1104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21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Флайеры</w:t>
            </w:r>
            <w:proofErr w:type="spellEnd"/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105х148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100 шт. 4+0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100 шт. 4+4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1000 шт. 4+4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3 100,00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3 600,00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27 000,00</w:t>
            </w:r>
          </w:p>
        </w:tc>
      </w:tr>
      <w:tr w:rsidR="00305869" w:rsidRPr="00305869" w:rsidTr="00305869">
        <w:trPr>
          <w:trHeight w:val="1407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lastRenderedPageBreak/>
              <w:t>22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Флайеры</w:t>
            </w:r>
            <w:proofErr w:type="spellEnd"/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 150х70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100 шт. 4+0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100 шт. 4+4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1000 шт. 4+0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1 000 шт. 4+4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2 200,00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2 900,00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5 600,00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6 800,00</w:t>
            </w:r>
          </w:p>
        </w:tc>
      </w:tr>
      <w:tr w:rsidR="00305869" w:rsidRPr="00305869" w:rsidTr="00305869">
        <w:trPr>
          <w:trHeight w:val="1412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23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Флайеры</w:t>
            </w:r>
            <w:proofErr w:type="spellEnd"/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 210х98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100 шт. 4+0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100 шт. 4+4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1000 шт. 4+0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1000 шт. 4+4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3 800,00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4 200,00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6 700,00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7 400,00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24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Разработка дизайна Флайера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услуга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1 700,00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25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Изготовление баннеров (печать)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1 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кв.м</w:t>
            </w:r>
            <w:proofErr w:type="spellEnd"/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. 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390,00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26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Изготовление баннеров, печать на бумаге  «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Blueback</w:t>
            </w:r>
            <w:proofErr w:type="spellEnd"/>
            <w:r w:rsidRPr="00305869">
              <w:rPr>
                <w:rFonts w:ascii="Times New Roman" w:eastAsia="Calibri" w:hAnsi="Times New Roman" w:cs="Times New Roman"/>
                <w:color w:val="auto"/>
              </w:rPr>
              <w:t>»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1 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кв.м</w:t>
            </w:r>
            <w:proofErr w:type="spellEnd"/>
            <w:r w:rsidRPr="00305869">
              <w:rPr>
                <w:rFonts w:ascii="Times New Roman" w:eastAsia="Calibri" w:hAnsi="Times New Roman" w:cs="Times New Roman"/>
                <w:color w:val="auto"/>
              </w:rPr>
              <w:t>.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350,00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27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Изготовление Ролл 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Апа</w:t>
            </w:r>
            <w:proofErr w:type="spellEnd"/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  85х200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7 750,00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28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Изготовление Ролл 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Апа</w:t>
            </w:r>
            <w:proofErr w:type="spellEnd"/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  100х200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8 950,00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29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Дизайнерская разработка рекламной вывески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услуга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5 000,00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30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Дизайнерская разработка информационной вывески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услуга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4 500,00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31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Разработка дизайн-макета рекламного щита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услуга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2 000,00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32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Разработка фирменного стиля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услуга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25 000,00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33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Чертеж макетов, фасадов зданий, элементов наружной рекламной поверхности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услуга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8 000,00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34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Подготовка технического паспорта рекламной конструкции (информационной вывески)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услуга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5 000,00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35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Размещение на рекламных щитах баннеров 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услуга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4 000,00/1 шт.</w:t>
            </w:r>
          </w:p>
        </w:tc>
      </w:tr>
      <w:tr w:rsidR="00305869" w:rsidRPr="00305869" w:rsidTr="00305869">
        <w:trPr>
          <w:trHeight w:val="1124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36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Размещение информации, в том числе рекламной информации, на специальных средствах размещения (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брендированных</w:t>
            </w:r>
            <w:proofErr w:type="spellEnd"/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 пилонах «Руза заповедная»)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 размер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 размер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 размер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 размер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 размер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 размер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7 размер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услуга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40 000,00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50 000,00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60 000,00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70 000,00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80 000,00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90 000,00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100 000,00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37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Демонтаж рекламно-информационной конструкции и средств размещения информации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 шт.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10 000,00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lastRenderedPageBreak/>
              <w:t>38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Хранение рекламно-информационных конструкций и средств размещения информации.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 сутки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2 000,00</w:t>
            </w:r>
          </w:p>
        </w:tc>
      </w:tr>
      <w:tr w:rsidR="00305869" w:rsidRPr="00305869" w:rsidTr="00305869">
        <w:trPr>
          <w:trHeight w:val="1833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39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Изготовление сувенирных бумажных пакетов (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Меловка</w:t>
            </w:r>
            <w:proofErr w:type="spellEnd"/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, глянцевая 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ламинация</w:t>
            </w:r>
            <w:proofErr w:type="spellEnd"/>
            <w:r w:rsidRPr="00305869">
              <w:rPr>
                <w:rFonts w:ascii="Times New Roman" w:eastAsia="Calibri" w:hAnsi="Times New Roman" w:cs="Times New Roman"/>
                <w:color w:val="auto"/>
              </w:rPr>
              <w:t>, шнур)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Размер А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Размер В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Размер С Матовые, веревочные ручки, люверсы, бумага 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меловка</w:t>
            </w:r>
            <w:proofErr w:type="spellEnd"/>
            <w:r w:rsidRPr="00305869">
              <w:rPr>
                <w:rFonts w:ascii="Times New Roman" w:eastAsia="Calibri" w:hAnsi="Times New Roman" w:cs="Times New Roman"/>
                <w:color w:val="auto"/>
              </w:rPr>
              <w:t>, 300 г. 25х38х9см.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190,00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220,00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250,00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177,00</w:t>
            </w:r>
          </w:p>
        </w:tc>
      </w:tr>
      <w:tr w:rsidR="00305869" w:rsidRPr="00305869" w:rsidTr="00305869">
        <w:trPr>
          <w:trHeight w:val="986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40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Чайная кружка с блюдцем, белая, керамика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 цвета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 цвета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950,00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670,00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770,00</w:t>
            </w:r>
          </w:p>
        </w:tc>
      </w:tr>
      <w:tr w:rsidR="00305869" w:rsidRPr="00305869" w:rsidTr="00305869">
        <w:trPr>
          <w:trHeight w:val="1092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41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3. Значок закатной (100 шт.)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25 мм.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38 мм.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56 мм.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17,00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19,00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23,00</w:t>
            </w:r>
          </w:p>
        </w:tc>
      </w:tr>
      <w:tr w:rsidR="00305869" w:rsidRPr="00305869" w:rsidTr="00305869">
        <w:trPr>
          <w:trHeight w:val="1318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42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Магнит (100 шт.)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Акриловый квадратный 65х65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Виниловый прямоугольный 10х7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Виниловый прямоугольный 6х4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37,00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21,00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14,00</w:t>
            </w:r>
          </w:p>
        </w:tc>
      </w:tr>
      <w:tr w:rsidR="00305869" w:rsidRPr="00305869" w:rsidTr="00305869">
        <w:trPr>
          <w:trHeight w:val="1056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43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Часы настенные с полиграфической вставкой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D1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D2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940,00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1 200,00</w:t>
            </w:r>
          </w:p>
        </w:tc>
      </w:tr>
      <w:tr w:rsidR="00305869" w:rsidRPr="00305869" w:rsidTr="00305869">
        <w:trPr>
          <w:trHeight w:val="1356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44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Бейсболка белая с нанесением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 цвета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 цвета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 цвета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 цветов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540,00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590,00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630,00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670,00</w:t>
            </w:r>
          </w:p>
        </w:tc>
      </w:tr>
      <w:tr w:rsidR="00305869" w:rsidRPr="00305869" w:rsidTr="00305869">
        <w:trPr>
          <w:trHeight w:val="1338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45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Футболка белая с нанесением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 цвета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 цвета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 цвета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 цветов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620,00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690,00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750,00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810,00</w:t>
            </w:r>
          </w:p>
        </w:tc>
      </w:tr>
      <w:tr w:rsidR="00305869" w:rsidRPr="00305869" w:rsidTr="00305869">
        <w:trPr>
          <w:trHeight w:val="986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46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Бумажные флажки на палочке (100 шт.)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Размер А (210х98)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Размер Б (210х148)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24,00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27,00</w:t>
            </w:r>
          </w:p>
        </w:tc>
      </w:tr>
      <w:tr w:rsidR="00305869" w:rsidRPr="00305869" w:rsidTr="00305869">
        <w:trPr>
          <w:trHeight w:val="417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47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Ежедневники с логотипом  формат А5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Шт.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750,00</w:t>
            </w:r>
          </w:p>
        </w:tc>
      </w:tr>
      <w:tr w:rsidR="00305869" w:rsidRPr="00305869" w:rsidTr="00305869">
        <w:trPr>
          <w:trHeight w:val="797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48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Шары надувные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Воздух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Гелий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 шт.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 шт.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62,00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78,00</w:t>
            </w:r>
          </w:p>
        </w:tc>
      </w:tr>
      <w:tr w:rsidR="00305869" w:rsidRPr="00305869" w:rsidTr="00305869">
        <w:trPr>
          <w:trHeight w:val="794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lastRenderedPageBreak/>
              <w:t>49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Изготовление и печать фотографий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Размер А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Размер В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Размер С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700,00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1 200,00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50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Размещение в эфире радиостанции «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Рузское</w:t>
            </w:r>
            <w:proofErr w:type="spellEnd"/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 радио» информации о спонсорах выпуска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1 500 руб./день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51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Абонементы на размещение рекламы в эфире радиостанции «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Рузское</w:t>
            </w:r>
            <w:proofErr w:type="spellEnd"/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 радио»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305869" w:rsidRPr="00305869" w:rsidTr="00305869">
        <w:trPr>
          <w:trHeight w:val="840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52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Абонемент №1(стоимость указана за размещение в месяц)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12 выходов 15 секунд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12 выходов 20 секунд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12 выходов 30 секунд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16 000 ,00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18 000,00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22 000,00</w:t>
            </w:r>
          </w:p>
        </w:tc>
      </w:tr>
      <w:tr w:rsidR="00305869" w:rsidRPr="00305869" w:rsidTr="00305869">
        <w:trPr>
          <w:trHeight w:val="839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53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Абонемент №2(стоимость указана за размещение в месяц)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11 выходов 15 секунд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11 выходов 20 секунд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11 выходов 30 секунд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15 000 ,00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17000,00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21 000,00</w:t>
            </w:r>
          </w:p>
        </w:tc>
      </w:tr>
      <w:tr w:rsidR="00305869" w:rsidRPr="00305869" w:rsidTr="00305869">
        <w:trPr>
          <w:trHeight w:val="836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54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Абонемент №3(стоимость указана за размещение в месяц)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 выходов 15 секунд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 выходов 20 секунд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 выходов 30 секунд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14 000 ,00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16 000,00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20 000,00</w:t>
            </w:r>
          </w:p>
        </w:tc>
      </w:tr>
      <w:tr w:rsidR="00305869" w:rsidRPr="00305869" w:rsidTr="00305869">
        <w:trPr>
          <w:trHeight w:val="848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55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Абонемент №4(стоимость указана за размещение в месяц)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9 выходов 15 секунд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9 выходов 20 секунд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9 выходов 30 секунд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13 000 ,00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15 000,00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19 000,00</w:t>
            </w:r>
          </w:p>
        </w:tc>
      </w:tr>
      <w:tr w:rsidR="00305869" w:rsidRPr="00305869" w:rsidTr="00305869">
        <w:trPr>
          <w:trHeight w:val="832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56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Абонемент №5(стоимость указана за размещение в месяц)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8 выходов 15 секунд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8 выходов 20 секунд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8 выходов 30 секунд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12 000 ,00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14 000,00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18 000,00</w:t>
            </w:r>
          </w:p>
        </w:tc>
      </w:tr>
      <w:tr w:rsidR="00305869" w:rsidRPr="00305869" w:rsidTr="00305869">
        <w:trPr>
          <w:trHeight w:val="844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57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Абонемент №6(стоимость указана за размещение в месяц)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7 выходов 15 секунд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7 выходов 20 секунд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7 выходов 30 секунд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11 000 ,00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13 000,00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17 000,00</w:t>
            </w:r>
          </w:p>
        </w:tc>
      </w:tr>
      <w:tr w:rsidR="00305869" w:rsidRPr="00305869" w:rsidTr="00305869">
        <w:trPr>
          <w:trHeight w:val="842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58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Абонемент №7(стоимость указана за размещение в месяц)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 выходов 15 секунд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 выходов 20 секунд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 выходов 30 секунд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10 000 ,00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12 000,00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16 000,00</w:t>
            </w:r>
          </w:p>
        </w:tc>
      </w:tr>
      <w:tr w:rsidR="00305869" w:rsidRPr="00305869" w:rsidTr="00305869">
        <w:trPr>
          <w:trHeight w:val="983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59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Абонемент №8(стоимость указана за размещение в месяц)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 выходов 15 секунд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 выходов 20 секунд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 выходов 30 секунд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9 000 ,00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11 000,00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16 000,00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60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Изготовление информационного ролика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 голос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2 100,00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61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Изготовление информационного ролика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 голоса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3 200,00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62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Изготовление игрового ролика (рекламная сценка)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 голоса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3 900,00</w:t>
            </w:r>
          </w:p>
        </w:tc>
      </w:tr>
      <w:tr w:rsidR="00305869" w:rsidRPr="00305869" w:rsidTr="00305869">
        <w:trPr>
          <w:trHeight w:val="3039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lastRenderedPageBreak/>
              <w:t>63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Посекундное размещение рекламного ролика в эфире радиостанции «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Рузское</w:t>
            </w:r>
            <w:proofErr w:type="spellEnd"/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 радио» (время выхода на 20-й и 50-й минутах каждого часа)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06.00-08.00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08.00-11.00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11.00-17.00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17.00-20.00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20.00-22.00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22.00-00.00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00.00-06.00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30 секунд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30 секунд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30 секунд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30 секунд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30 секунд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30 секунд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30 секунд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550,00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460,00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550,00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460,00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400,00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220,00</w:t>
            </w:r>
          </w:p>
        </w:tc>
      </w:tr>
      <w:tr w:rsidR="00305869" w:rsidRPr="00305869" w:rsidTr="00305869">
        <w:trPr>
          <w:trHeight w:val="2118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64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Скидки на размещение рекламных материалов в эфире радиостанции «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Рузское</w:t>
            </w:r>
            <w:proofErr w:type="spellEnd"/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 радио»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Бюджет от 10 000 руб.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Бюджет от 15 000 руб.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Бюджет от 30 000 руб.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Бюджет от 50 000 руб.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%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%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%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%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5%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7%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10%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15%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65</w:t>
            </w:r>
          </w:p>
        </w:tc>
        <w:tc>
          <w:tcPr>
            <w:tcW w:w="9356" w:type="dxa"/>
            <w:gridSpan w:val="3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Скидки для рекламных агентств    до 50%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56" w:type="dxa"/>
            <w:gridSpan w:val="3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Раздел </w:t>
            </w:r>
            <w:r w:rsidRPr="00305869">
              <w:rPr>
                <w:rFonts w:ascii="Times New Roman" w:eastAsia="Calibri" w:hAnsi="Times New Roman" w:cs="Times New Roman"/>
                <w:color w:val="auto"/>
                <w:lang w:val="en-US"/>
              </w:rPr>
              <w:t>IP TV</w:t>
            </w:r>
          </w:p>
        </w:tc>
      </w:tr>
      <w:tr w:rsidR="00305869" w:rsidRPr="00305869" w:rsidTr="00305869"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56" w:type="dxa"/>
            <w:gridSpan w:val="3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305869" w:rsidRPr="00305869" w:rsidTr="00305869">
        <w:trPr>
          <w:trHeight w:val="312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Размещение рекламных роликов в рекламном блоке 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 сек.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140 руб.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305869" w:rsidRPr="00305869" w:rsidTr="00305869">
        <w:trPr>
          <w:trHeight w:val="312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Спонсорство программы, 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худфильма</w:t>
            </w:r>
            <w:proofErr w:type="spellEnd"/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 ( Минимум срок  кампании - 7 дней.)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 спонсорская заставка – 7 сек.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1000 руб.</w:t>
            </w:r>
          </w:p>
        </w:tc>
      </w:tr>
      <w:tr w:rsidR="00305869" w:rsidRPr="00305869" w:rsidTr="00305869">
        <w:trPr>
          <w:trHeight w:val="312"/>
        </w:trPr>
        <w:tc>
          <w:tcPr>
            <w:tcW w:w="851" w:type="dxa"/>
            <w:vAlign w:val="center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    3</w:t>
            </w:r>
          </w:p>
        </w:tc>
        <w:tc>
          <w:tcPr>
            <w:tcW w:w="447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Спонсорство программы, 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худфильма</w:t>
            </w:r>
            <w:proofErr w:type="spellEnd"/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 ( Минимум срок  кампании - 7 дней.) для кредитных организаций и банковских учреждений</w:t>
            </w:r>
          </w:p>
        </w:tc>
        <w:tc>
          <w:tcPr>
            <w:tcW w:w="2628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 спонсорская заставка – 7 сек.</w:t>
            </w:r>
          </w:p>
        </w:tc>
        <w:tc>
          <w:tcPr>
            <w:tcW w:w="2256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5000 руб.</w:t>
            </w:r>
          </w:p>
        </w:tc>
      </w:tr>
    </w:tbl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 xml:space="preserve">Скидки: 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Для физлиц (до 50 знаков) – 300 руб./10 показов. Более 10 показов - - 50% скидка.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 xml:space="preserve">Для ИП и </w:t>
      </w:r>
      <w:proofErr w:type="spellStart"/>
      <w:r w:rsidRPr="00305869">
        <w:rPr>
          <w:rFonts w:ascii="Times New Roman" w:eastAsia="Calibri" w:hAnsi="Times New Roman" w:cs="Times New Roman"/>
          <w:color w:val="auto"/>
        </w:rPr>
        <w:t>юрлиц</w:t>
      </w:r>
      <w:proofErr w:type="spellEnd"/>
      <w:r w:rsidRPr="00305869">
        <w:rPr>
          <w:rFonts w:ascii="Times New Roman" w:eastAsia="Calibri" w:hAnsi="Times New Roman" w:cs="Times New Roman"/>
          <w:color w:val="auto"/>
        </w:rPr>
        <w:t xml:space="preserve"> (до 50 знаков) – 400 руб./ 10 показов. Повторы-50% скидка.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305869">
        <w:rPr>
          <w:rFonts w:ascii="Times New Roman" w:eastAsia="Calibri" w:hAnsi="Times New Roman" w:cs="Times New Roman"/>
          <w:b/>
          <w:color w:val="auto"/>
        </w:rPr>
        <w:t>Раздел «Особые условия»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Рекламным агентствам предоставляется скидка - до 60% на договорной основе.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Банковским и кредитным учреждениям надбавка на размещение рекламы и информации в печатных изданиях, радио и ТВ – до 100% на договорной основе.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</w:rPr>
      </w:pPr>
    </w:p>
    <w:p w:rsidR="00E62820" w:rsidRDefault="00E62820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</w:rPr>
      </w:pPr>
      <w:r w:rsidRPr="00305869">
        <w:rPr>
          <w:rFonts w:ascii="Times New Roman" w:eastAsia="Calibri" w:hAnsi="Times New Roman" w:cs="Times New Roman"/>
          <w:b/>
          <w:color w:val="auto"/>
        </w:rPr>
        <w:lastRenderedPageBreak/>
        <w:t>Услуги полиграфического производства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</w:rPr>
      </w:pPr>
      <w:r w:rsidRPr="00305869">
        <w:rPr>
          <w:rFonts w:ascii="Times New Roman" w:eastAsia="Calibri" w:hAnsi="Times New Roman" w:cs="Times New Roman"/>
          <w:b/>
          <w:color w:val="auto"/>
          <w:u w:val="single"/>
        </w:rPr>
        <w:t>Допечатные процессы:</w:t>
      </w:r>
      <w:r w:rsidRPr="00305869">
        <w:rPr>
          <w:rFonts w:ascii="Times New Roman" w:eastAsia="Calibri" w:hAnsi="Times New Roman" w:cs="Times New Roman"/>
          <w:b/>
          <w:color w:val="auto"/>
        </w:rPr>
        <w:t xml:space="preserve"> дизайн (за 1н/час) -800руб, верстка (за 1н/час) -350 </w:t>
      </w:r>
      <w:proofErr w:type="spellStart"/>
      <w:r w:rsidRPr="00305869">
        <w:rPr>
          <w:rFonts w:ascii="Times New Roman" w:eastAsia="Calibri" w:hAnsi="Times New Roman" w:cs="Times New Roman"/>
          <w:b/>
          <w:color w:val="auto"/>
        </w:rPr>
        <w:t>руб</w:t>
      </w:r>
      <w:proofErr w:type="spellEnd"/>
      <w:r w:rsidRPr="00305869">
        <w:rPr>
          <w:rFonts w:ascii="Times New Roman" w:eastAsia="Calibri" w:hAnsi="Times New Roman" w:cs="Times New Roman"/>
          <w:b/>
          <w:color w:val="auto"/>
        </w:rPr>
        <w:t>,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</w:rPr>
      </w:pPr>
      <w:r w:rsidRPr="00305869">
        <w:rPr>
          <w:rFonts w:ascii="Times New Roman" w:eastAsia="Calibri" w:hAnsi="Times New Roman" w:cs="Times New Roman"/>
          <w:b/>
          <w:color w:val="auto"/>
        </w:rPr>
        <w:t xml:space="preserve">корректура (за 1н/час) -300руб, набор (за 1н/час) -350 </w:t>
      </w:r>
      <w:proofErr w:type="spellStart"/>
      <w:r w:rsidRPr="00305869">
        <w:rPr>
          <w:rFonts w:ascii="Times New Roman" w:eastAsia="Calibri" w:hAnsi="Times New Roman" w:cs="Times New Roman"/>
          <w:b/>
          <w:color w:val="auto"/>
        </w:rPr>
        <w:t>руб</w:t>
      </w:r>
      <w:proofErr w:type="spellEnd"/>
      <w:r w:rsidRPr="00305869">
        <w:rPr>
          <w:rFonts w:ascii="Times New Roman" w:eastAsia="Calibri" w:hAnsi="Times New Roman" w:cs="Times New Roman"/>
          <w:b/>
          <w:color w:val="auto"/>
        </w:rPr>
        <w:t xml:space="preserve"> 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 xml:space="preserve">Стоимость бумаги от 45руб.00коп до 120руб.00коп за 1кг в зависимости от плотности, наименования и фирмы производителя. Дизайнерская бумага цена договорная. 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</w:rPr>
      </w:pPr>
      <w:r w:rsidRPr="00305869">
        <w:rPr>
          <w:rFonts w:ascii="Times New Roman" w:eastAsia="Calibri" w:hAnsi="Times New Roman" w:cs="Times New Roman"/>
          <w:b/>
          <w:color w:val="auto"/>
        </w:rPr>
        <w:t>Листовая офсетная печать красочность 1+0*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2673"/>
        <w:gridCol w:w="1920"/>
      </w:tblGrid>
      <w:tr w:rsidR="00305869" w:rsidRPr="00305869" w:rsidTr="00305869">
        <w:trPr>
          <w:trHeight w:val="336"/>
        </w:trPr>
        <w:tc>
          <w:tcPr>
            <w:tcW w:w="1194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А4</w:t>
            </w:r>
          </w:p>
        </w:tc>
        <w:tc>
          <w:tcPr>
            <w:tcW w:w="2673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От 100до 500</w:t>
            </w:r>
          </w:p>
        </w:tc>
        <w:tc>
          <w:tcPr>
            <w:tcW w:w="1920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5,10</w:t>
            </w:r>
          </w:p>
        </w:tc>
      </w:tr>
      <w:tr w:rsidR="00305869" w:rsidRPr="00305869" w:rsidTr="00305869">
        <w:trPr>
          <w:trHeight w:val="336"/>
        </w:trPr>
        <w:tc>
          <w:tcPr>
            <w:tcW w:w="1194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А4</w:t>
            </w:r>
          </w:p>
        </w:tc>
        <w:tc>
          <w:tcPr>
            <w:tcW w:w="2673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От 501 до 1000</w:t>
            </w:r>
          </w:p>
        </w:tc>
        <w:tc>
          <w:tcPr>
            <w:tcW w:w="1920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4,15</w:t>
            </w:r>
          </w:p>
        </w:tc>
      </w:tr>
      <w:tr w:rsidR="00305869" w:rsidRPr="00305869" w:rsidTr="00305869">
        <w:trPr>
          <w:trHeight w:val="336"/>
        </w:trPr>
        <w:tc>
          <w:tcPr>
            <w:tcW w:w="1194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А4</w:t>
            </w:r>
          </w:p>
        </w:tc>
        <w:tc>
          <w:tcPr>
            <w:tcW w:w="2673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От 1001 до 5000</w:t>
            </w:r>
          </w:p>
        </w:tc>
        <w:tc>
          <w:tcPr>
            <w:tcW w:w="1920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3,85</w:t>
            </w:r>
          </w:p>
        </w:tc>
      </w:tr>
      <w:tr w:rsidR="00305869" w:rsidRPr="00305869" w:rsidTr="00305869">
        <w:trPr>
          <w:trHeight w:val="336"/>
        </w:trPr>
        <w:tc>
          <w:tcPr>
            <w:tcW w:w="1194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А4</w:t>
            </w:r>
          </w:p>
        </w:tc>
        <w:tc>
          <w:tcPr>
            <w:tcW w:w="2673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От 5001до 10000</w:t>
            </w:r>
          </w:p>
        </w:tc>
        <w:tc>
          <w:tcPr>
            <w:tcW w:w="1920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3,10</w:t>
            </w:r>
          </w:p>
        </w:tc>
      </w:tr>
      <w:tr w:rsidR="00305869" w:rsidRPr="00305869" w:rsidTr="00305869">
        <w:trPr>
          <w:trHeight w:val="336"/>
        </w:trPr>
        <w:tc>
          <w:tcPr>
            <w:tcW w:w="1194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А4</w:t>
            </w:r>
          </w:p>
        </w:tc>
        <w:tc>
          <w:tcPr>
            <w:tcW w:w="2673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От 10001до 15000</w:t>
            </w:r>
          </w:p>
        </w:tc>
        <w:tc>
          <w:tcPr>
            <w:tcW w:w="1920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2,15 договорная</w:t>
            </w:r>
          </w:p>
        </w:tc>
      </w:tr>
    </w:tbl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*При увеличении красочности стоимость умножается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 xml:space="preserve"> на количество красок.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2673"/>
        <w:gridCol w:w="1920"/>
      </w:tblGrid>
      <w:tr w:rsidR="00305869" w:rsidRPr="00305869" w:rsidTr="00305869">
        <w:trPr>
          <w:trHeight w:val="336"/>
        </w:trPr>
        <w:tc>
          <w:tcPr>
            <w:tcW w:w="1194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А3</w:t>
            </w:r>
          </w:p>
        </w:tc>
        <w:tc>
          <w:tcPr>
            <w:tcW w:w="2673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От 100до 500</w:t>
            </w:r>
          </w:p>
        </w:tc>
        <w:tc>
          <w:tcPr>
            <w:tcW w:w="1920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7,15</w:t>
            </w:r>
          </w:p>
        </w:tc>
      </w:tr>
      <w:tr w:rsidR="00305869" w:rsidRPr="00305869" w:rsidTr="00305869">
        <w:trPr>
          <w:trHeight w:val="336"/>
        </w:trPr>
        <w:tc>
          <w:tcPr>
            <w:tcW w:w="1194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А3</w:t>
            </w:r>
          </w:p>
        </w:tc>
        <w:tc>
          <w:tcPr>
            <w:tcW w:w="2673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От 501 до 1000</w:t>
            </w:r>
          </w:p>
        </w:tc>
        <w:tc>
          <w:tcPr>
            <w:tcW w:w="1920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4,95</w:t>
            </w:r>
          </w:p>
        </w:tc>
      </w:tr>
    </w:tbl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</w:rPr>
      </w:pPr>
      <w:r w:rsidRPr="00305869">
        <w:rPr>
          <w:rFonts w:ascii="Times New Roman" w:eastAsia="Calibri" w:hAnsi="Times New Roman" w:cs="Times New Roman"/>
          <w:b/>
          <w:color w:val="auto"/>
        </w:rPr>
        <w:t>Листовая офсетная печать красочность 1+0*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1"/>
        <w:gridCol w:w="2694"/>
        <w:gridCol w:w="1842"/>
      </w:tblGrid>
      <w:tr w:rsidR="00305869" w:rsidRPr="00305869" w:rsidTr="00305869">
        <w:trPr>
          <w:trHeight w:val="329"/>
        </w:trPr>
        <w:tc>
          <w:tcPr>
            <w:tcW w:w="1251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А5</w:t>
            </w:r>
          </w:p>
        </w:tc>
        <w:tc>
          <w:tcPr>
            <w:tcW w:w="2694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От 100до 500</w:t>
            </w:r>
          </w:p>
        </w:tc>
        <w:tc>
          <w:tcPr>
            <w:tcW w:w="184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2,85</w:t>
            </w:r>
          </w:p>
        </w:tc>
      </w:tr>
      <w:tr w:rsidR="00305869" w:rsidRPr="00305869" w:rsidTr="00305869">
        <w:trPr>
          <w:trHeight w:val="329"/>
        </w:trPr>
        <w:tc>
          <w:tcPr>
            <w:tcW w:w="1251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А5</w:t>
            </w:r>
          </w:p>
        </w:tc>
        <w:tc>
          <w:tcPr>
            <w:tcW w:w="2694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От 501 до 1000</w:t>
            </w:r>
          </w:p>
        </w:tc>
        <w:tc>
          <w:tcPr>
            <w:tcW w:w="1842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2,45</w:t>
            </w:r>
          </w:p>
        </w:tc>
      </w:tr>
    </w:tbl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Цены приведены в рублях без учета стоимости бумаги.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 xml:space="preserve">При изготовлении продукции, требующей отделочных процессов, 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стоимость увеличивается от стоимости печати и допечатных процессов: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 xml:space="preserve">резка – 5%, фальцовка в один сгиб – 10%, шитье скобой – 15%, </w:t>
      </w:r>
      <w:proofErr w:type="spellStart"/>
      <w:r w:rsidRPr="00305869">
        <w:rPr>
          <w:rFonts w:ascii="Times New Roman" w:eastAsia="Calibri" w:hAnsi="Times New Roman" w:cs="Times New Roman"/>
          <w:color w:val="auto"/>
        </w:rPr>
        <w:t>биговка</w:t>
      </w:r>
      <w:proofErr w:type="spellEnd"/>
      <w:r w:rsidRPr="00305869">
        <w:rPr>
          <w:rFonts w:ascii="Times New Roman" w:eastAsia="Calibri" w:hAnsi="Times New Roman" w:cs="Times New Roman"/>
          <w:color w:val="auto"/>
        </w:rPr>
        <w:t>, перфорация, вырубка отдельных видов продукции.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i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 xml:space="preserve">Цветная печать </w:t>
      </w:r>
    </w:p>
    <w:tbl>
      <w:tblPr>
        <w:tblStyle w:val="a6"/>
        <w:tblpPr w:leftFromText="45" w:rightFromText="45" w:vertAnchor="text"/>
        <w:tblW w:w="0" w:type="auto"/>
        <w:tblLook w:val="04A0" w:firstRow="1" w:lastRow="0" w:firstColumn="1" w:lastColumn="0" w:noHBand="0" w:noVBand="1"/>
      </w:tblPr>
      <w:tblGrid>
        <w:gridCol w:w="2130"/>
        <w:gridCol w:w="1063"/>
        <w:gridCol w:w="1063"/>
        <w:gridCol w:w="1063"/>
        <w:gridCol w:w="1063"/>
        <w:gridCol w:w="1063"/>
        <w:gridCol w:w="1063"/>
        <w:gridCol w:w="1063"/>
      </w:tblGrid>
      <w:tr w:rsidR="00305869" w:rsidRPr="00305869" w:rsidTr="00305869">
        <w:tc>
          <w:tcPr>
            <w:tcW w:w="0" w:type="auto"/>
            <w:gridSpan w:val="8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Стоимость печати буклетов А4 (210х297), 2 сложения, полноцветные, бумага мелованная</w:t>
            </w:r>
          </w:p>
        </w:tc>
      </w:tr>
      <w:tr w:rsidR="00305869" w:rsidRPr="00305869" w:rsidTr="00305869"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proofErr w:type="spellStart"/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Плотность,тираж</w:t>
            </w:r>
            <w:proofErr w:type="spellEnd"/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50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100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200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300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500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1000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2000</w:t>
            </w:r>
          </w:p>
        </w:tc>
      </w:tr>
      <w:tr w:rsidR="00305869" w:rsidRPr="00305869" w:rsidTr="00305869"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115гр./м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  <w:vertAlign w:val="superscript"/>
              </w:rPr>
              <w:t>2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2050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3500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4200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4300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4600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5400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7000 руб.</w:t>
            </w:r>
          </w:p>
        </w:tc>
      </w:tr>
      <w:tr w:rsidR="00305869" w:rsidRPr="00305869" w:rsidTr="00305869"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130гр./м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  <w:vertAlign w:val="superscript"/>
              </w:rPr>
              <w:t>2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2450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4100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4300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4400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4800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5600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7300 руб.</w:t>
            </w:r>
          </w:p>
        </w:tc>
      </w:tr>
      <w:tr w:rsidR="00305869" w:rsidRPr="00305869" w:rsidTr="00305869"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150гр./м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  <w:vertAlign w:val="superscript"/>
              </w:rPr>
              <w:t>2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2600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4200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4400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4500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4900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5800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7700 руб.</w:t>
            </w:r>
          </w:p>
        </w:tc>
      </w:tr>
      <w:tr w:rsidR="00305869" w:rsidRPr="00305869" w:rsidTr="00305869"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170гр./м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  <w:vertAlign w:val="superscript"/>
              </w:rPr>
              <w:t>2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2650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4300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4500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4700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5100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6100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8200 руб.</w:t>
            </w:r>
          </w:p>
        </w:tc>
      </w:tr>
    </w:tbl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tbl>
      <w:tblPr>
        <w:tblStyle w:val="a6"/>
        <w:tblpPr w:leftFromText="45" w:rightFromText="45" w:vertAnchor="text"/>
        <w:tblW w:w="0" w:type="auto"/>
        <w:tblLook w:val="04A0" w:firstRow="1" w:lastRow="0" w:firstColumn="1" w:lastColumn="0" w:noHBand="0" w:noVBand="1"/>
      </w:tblPr>
      <w:tblGrid>
        <w:gridCol w:w="2130"/>
        <w:gridCol w:w="1063"/>
        <w:gridCol w:w="1063"/>
        <w:gridCol w:w="1063"/>
        <w:gridCol w:w="1063"/>
        <w:gridCol w:w="1063"/>
        <w:gridCol w:w="1063"/>
        <w:gridCol w:w="1063"/>
      </w:tblGrid>
      <w:tr w:rsidR="00305869" w:rsidRPr="00305869" w:rsidTr="00305869">
        <w:tc>
          <w:tcPr>
            <w:tcW w:w="0" w:type="auto"/>
            <w:gridSpan w:val="8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Стоимость печати буклетов А4 (210х297), 1 сложение, полноцветные, бумага мелованная</w:t>
            </w:r>
          </w:p>
        </w:tc>
      </w:tr>
      <w:tr w:rsidR="00305869" w:rsidRPr="00305869" w:rsidTr="00305869"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proofErr w:type="spellStart"/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lastRenderedPageBreak/>
              <w:t>Плотность,тираж</w:t>
            </w:r>
            <w:proofErr w:type="spellEnd"/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50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100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200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300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500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1000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2000</w:t>
            </w:r>
          </w:p>
        </w:tc>
      </w:tr>
      <w:tr w:rsidR="00305869" w:rsidRPr="00305869" w:rsidTr="00305869"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115гр./м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  <w:vertAlign w:val="superscript"/>
              </w:rPr>
              <w:t>2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2050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3500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4200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4300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4600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5300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6800 руб.</w:t>
            </w:r>
          </w:p>
        </w:tc>
      </w:tr>
      <w:tr w:rsidR="00305869" w:rsidRPr="00305869" w:rsidTr="00305869"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130гр./м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  <w:vertAlign w:val="superscript"/>
              </w:rPr>
              <w:t>2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2400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4100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4200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4400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4700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5500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7100 руб.</w:t>
            </w:r>
          </w:p>
        </w:tc>
      </w:tr>
      <w:tr w:rsidR="00305869" w:rsidRPr="00305869" w:rsidTr="00305869"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150гр./м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  <w:vertAlign w:val="superscript"/>
              </w:rPr>
              <w:t>2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2600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4100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4300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4500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4900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5700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7600 руб.</w:t>
            </w:r>
          </w:p>
        </w:tc>
      </w:tr>
      <w:tr w:rsidR="00305869" w:rsidRPr="00305869" w:rsidTr="00305869"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170гр./м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  <w:vertAlign w:val="superscript"/>
              </w:rPr>
              <w:t>2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2650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4200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4400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4600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5000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6000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8000 руб.</w:t>
            </w:r>
          </w:p>
        </w:tc>
      </w:tr>
    </w:tbl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tbl>
      <w:tblPr>
        <w:tblStyle w:val="a6"/>
        <w:tblpPr w:leftFromText="45" w:rightFromText="45" w:vertAnchor="text"/>
        <w:tblW w:w="0" w:type="auto"/>
        <w:tblLook w:val="04A0" w:firstRow="1" w:lastRow="0" w:firstColumn="1" w:lastColumn="0" w:noHBand="0" w:noVBand="1"/>
      </w:tblPr>
      <w:tblGrid>
        <w:gridCol w:w="2424"/>
        <w:gridCol w:w="1277"/>
        <w:gridCol w:w="1277"/>
        <w:gridCol w:w="1277"/>
        <w:gridCol w:w="3316"/>
      </w:tblGrid>
      <w:tr w:rsidR="00305869" w:rsidRPr="00305869" w:rsidTr="00305869">
        <w:tc>
          <w:tcPr>
            <w:tcW w:w="9889" w:type="dxa"/>
            <w:gridSpan w:val="5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Стоимость печати буклетов А3 (297х420), 1 сложение, полноцветные, бумага мелованная</w:t>
            </w:r>
          </w:p>
        </w:tc>
      </w:tr>
      <w:tr w:rsidR="00305869" w:rsidRPr="00305869" w:rsidTr="00305869"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proofErr w:type="spellStart"/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Плотность,тираж</w:t>
            </w:r>
            <w:proofErr w:type="spellEnd"/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50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100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200</w:t>
            </w:r>
          </w:p>
        </w:tc>
        <w:tc>
          <w:tcPr>
            <w:tcW w:w="2858" w:type="dxa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300</w:t>
            </w:r>
          </w:p>
        </w:tc>
      </w:tr>
      <w:tr w:rsidR="00305869" w:rsidRPr="00305869" w:rsidTr="00305869"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115гр./м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  <w:vertAlign w:val="superscript"/>
              </w:rPr>
              <w:t>2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3400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5900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6300 руб.</w:t>
            </w:r>
          </w:p>
        </w:tc>
        <w:tc>
          <w:tcPr>
            <w:tcW w:w="2858" w:type="dxa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6500 руб.</w:t>
            </w:r>
          </w:p>
        </w:tc>
      </w:tr>
      <w:tr w:rsidR="00305869" w:rsidRPr="00305869" w:rsidTr="00305869"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130гр./м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  <w:vertAlign w:val="superscript"/>
              </w:rPr>
              <w:t>2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4200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6100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6400 руб.</w:t>
            </w:r>
          </w:p>
        </w:tc>
        <w:tc>
          <w:tcPr>
            <w:tcW w:w="2858" w:type="dxa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6700 руб.</w:t>
            </w:r>
          </w:p>
        </w:tc>
      </w:tr>
      <w:tr w:rsidR="00305869" w:rsidRPr="00305869" w:rsidTr="00305869"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150гр./м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  <w:vertAlign w:val="superscript"/>
              </w:rPr>
              <w:t>2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4500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6200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6500 руб.</w:t>
            </w:r>
          </w:p>
        </w:tc>
        <w:tc>
          <w:tcPr>
            <w:tcW w:w="2858" w:type="dxa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6800 руб.</w:t>
            </w:r>
          </w:p>
        </w:tc>
      </w:tr>
    </w:tbl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tbl>
      <w:tblPr>
        <w:tblStyle w:val="a6"/>
        <w:tblpPr w:leftFromText="45" w:rightFromText="45" w:vertAnchor="text"/>
        <w:tblW w:w="0" w:type="auto"/>
        <w:tblLook w:val="04A0" w:firstRow="1" w:lastRow="0" w:firstColumn="1" w:lastColumn="0" w:noHBand="0" w:noVBand="1"/>
      </w:tblPr>
      <w:tblGrid>
        <w:gridCol w:w="2314"/>
        <w:gridCol w:w="1248"/>
        <w:gridCol w:w="1247"/>
        <w:gridCol w:w="1247"/>
        <w:gridCol w:w="1247"/>
        <w:gridCol w:w="2268"/>
      </w:tblGrid>
      <w:tr w:rsidR="00305869" w:rsidRPr="00305869" w:rsidTr="00305869">
        <w:tc>
          <w:tcPr>
            <w:tcW w:w="9748" w:type="dxa"/>
            <w:gridSpan w:val="6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Стоимость печати буклетов А3 (297х420), 2 сложения, полноцветные, бумага мелованная</w:t>
            </w:r>
          </w:p>
        </w:tc>
      </w:tr>
      <w:tr w:rsidR="00305869" w:rsidRPr="00305869" w:rsidTr="00305869"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proofErr w:type="spellStart"/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Плотность,тираж</w:t>
            </w:r>
            <w:proofErr w:type="spellEnd"/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50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100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200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300</w:t>
            </w:r>
          </w:p>
        </w:tc>
        <w:tc>
          <w:tcPr>
            <w:tcW w:w="2076" w:type="dxa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500</w:t>
            </w:r>
          </w:p>
        </w:tc>
      </w:tr>
      <w:tr w:rsidR="00305869" w:rsidRPr="00305869" w:rsidTr="00305869"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115гр./м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  <w:vertAlign w:val="superscript"/>
              </w:rPr>
              <w:t>2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3500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6000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6300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6600 руб.</w:t>
            </w:r>
          </w:p>
        </w:tc>
        <w:tc>
          <w:tcPr>
            <w:tcW w:w="2076" w:type="dxa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7100 руб.</w:t>
            </w:r>
          </w:p>
        </w:tc>
      </w:tr>
      <w:tr w:rsidR="00305869" w:rsidRPr="00305869" w:rsidTr="00305869"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130гр./м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  <w:vertAlign w:val="superscript"/>
              </w:rPr>
              <w:t>2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4200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6100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6400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6700 руб.</w:t>
            </w:r>
          </w:p>
        </w:tc>
        <w:tc>
          <w:tcPr>
            <w:tcW w:w="2076" w:type="dxa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7300 руб.</w:t>
            </w:r>
          </w:p>
        </w:tc>
      </w:tr>
      <w:tr w:rsidR="00305869" w:rsidRPr="00305869" w:rsidTr="00305869"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150гр./м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  <w:vertAlign w:val="superscript"/>
              </w:rPr>
              <w:t>2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4500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6200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6500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6900 руб.</w:t>
            </w:r>
          </w:p>
        </w:tc>
        <w:tc>
          <w:tcPr>
            <w:tcW w:w="2076" w:type="dxa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7500 руб.</w:t>
            </w:r>
          </w:p>
        </w:tc>
      </w:tr>
    </w:tbl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tbl>
      <w:tblPr>
        <w:tblStyle w:val="a6"/>
        <w:tblpPr w:leftFromText="45" w:rightFromText="45" w:vertAnchor="text"/>
        <w:tblW w:w="0" w:type="auto"/>
        <w:tblLook w:val="04A0" w:firstRow="1" w:lastRow="0" w:firstColumn="1" w:lastColumn="0" w:noHBand="0" w:noVBand="1"/>
      </w:tblPr>
      <w:tblGrid>
        <w:gridCol w:w="2130"/>
        <w:gridCol w:w="1032"/>
        <w:gridCol w:w="1031"/>
        <w:gridCol w:w="1031"/>
        <w:gridCol w:w="1031"/>
        <w:gridCol w:w="1031"/>
        <w:gridCol w:w="1031"/>
        <w:gridCol w:w="1254"/>
      </w:tblGrid>
      <w:tr w:rsidR="00305869" w:rsidRPr="00305869" w:rsidTr="00305869">
        <w:tc>
          <w:tcPr>
            <w:tcW w:w="0" w:type="auto"/>
            <w:gridSpan w:val="8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Стоимость печати буклетов А5 (148х210), 1 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сложениe</w:t>
            </w:r>
            <w:proofErr w:type="spellEnd"/>
            <w:r w:rsidRPr="00305869">
              <w:rPr>
                <w:rFonts w:ascii="Times New Roman" w:eastAsia="Calibri" w:hAnsi="Times New Roman" w:cs="Times New Roman"/>
                <w:color w:val="auto"/>
              </w:rPr>
              <w:t>, полноцветные, бумага мелованная</w:t>
            </w:r>
          </w:p>
        </w:tc>
      </w:tr>
      <w:tr w:rsidR="00305869" w:rsidRPr="00305869" w:rsidTr="00305869"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proofErr w:type="spellStart"/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Плотность,тираж</w:t>
            </w:r>
            <w:proofErr w:type="spellEnd"/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50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100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200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300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500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1000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2000</w:t>
            </w:r>
          </w:p>
        </w:tc>
      </w:tr>
      <w:tr w:rsidR="00305869" w:rsidRPr="00305869" w:rsidTr="00305869"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115гр./м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  <w:vertAlign w:val="superscript"/>
              </w:rPr>
              <w:t>2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1200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2050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3500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4100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4300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4600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5400 54руб.</w:t>
            </w:r>
          </w:p>
        </w:tc>
      </w:tr>
      <w:tr w:rsidR="00305869" w:rsidRPr="00305869" w:rsidTr="00305869"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130гр./м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  <w:vertAlign w:val="superscript"/>
              </w:rPr>
              <w:t>2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1350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2450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4100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4200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4300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4800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5600 руб.</w:t>
            </w:r>
          </w:p>
        </w:tc>
      </w:tr>
      <w:tr w:rsidR="00305869" w:rsidRPr="00305869" w:rsidTr="00305869"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150гр./м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  <w:vertAlign w:val="superscript"/>
              </w:rPr>
              <w:t>2</w:t>
            </w: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1450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2600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4200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4300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4500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4900 руб.</w:t>
            </w:r>
          </w:p>
        </w:tc>
        <w:tc>
          <w:tcPr>
            <w:tcW w:w="0" w:type="auto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5800 руб.</w:t>
            </w:r>
          </w:p>
        </w:tc>
      </w:tr>
    </w:tbl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Изготовление визитных карточек</w:t>
      </w:r>
      <w:r w:rsidRPr="00305869">
        <w:rPr>
          <w:rFonts w:ascii="Times New Roman" w:eastAsia="Calibri" w:hAnsi="Times New Roman" w:cs="Times New Roman"/>
          <w:color w:val="auto"/>
        </w:rPr>
        <w:tab/>
        <w:t>1+0 (черно/белые)</w:t>
      </w:r>
      <w:r w:rsidRPr="00305869">
        <w:rPr>
          <w:rFonts w:ascii="Times New Roman" w:eastAsia="Calibri" w:hAnsi="Times New Roman" w:cs="Times New Roman"/>
          <w:color w:val="auto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1423"/>
      </w:tblGrid>
      <w:tr w:rsidR="00305869" w:rsidRPr="00305869" w:rsidTr="00305869">
        <w:tc>
          <w:tcPr>
            <w:tcW w:w="1603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тираж (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шт</w:t>
            </w:r>
            <w:proofErr w:type="spellEnd"/>
            <w:r w:rsidRPr="00305869">
              <w:rPr>
                <w:rFonts w:ascii="Times New Roman" w:eastAsia="Calibri" w:hAnsi="Times New Roman" w:cs="Times New Roman"/>
                <w:color w:val="auto"/>
              </w:rPr>
              <w:t>)</w:t>
            </w:r>
          </w:p>
        </w:tc>
        <w:tc>
          <w:tcPr>
            <w:tcW w:w="1423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стоимость</w:t>
            </w:r>
          </w:p>
        </w:tc>
      </w:tr>
      <w:tr w:rsidR="00305869" w:rsidRPr="00305869" w:rsidTr="00305869">
        <w:tc>
          <w:tcPr>
            <w:tcW w:w="1603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 100</w:t>
            </w:r>
          </w:p>
        </w:tc>
        <w:tc>
          <w:tcPr>
            <w:tcW w:w="1423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350,00</w:t>
            </w:r>
          </w:p>
        </w:tc>
      </w:tr>
      <w:tr w:rsidR="00305869" w:rsidRPr="00305869" w:rsidTr="00305869">
        <w:tc>
          <w:tcPr>
            <w:tcW w:w="1603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200</w:t>
            </w:r>
          </w:p>
        </w:tc>
        <w:tc>
          <w:tcPr>
            <w:tcW w:w="1423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700,00</w:t>
            </w:r>
          </w:p>
        </w:tc>
      </w:tr>
      <w:tr w:rsidR="00305869" w:rsidRPr="00305869" w:rsidTr="00305869">
        <w:trPr>
          <w:trHeight w:val="335"/>
        </w:trPr>
        <w:tc>
          <w:tcPr>
            <w:tcW w:w="1603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300</w:t>
            </w:r>
          </w:p>
        </w:tc>
        <w:tc>
          <w:tcPr>
            <w:tcW w:w="1423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1050,00</w:t>
            </w:r>
          </w:p>
        </w:tc>
      </w:tr>
      <w:tr w:rsidR="00305869" w:rsidRPr="00305869" w:rsidTr="00305869">
        <w:tc>
          <w:tcPr>
            <w:tcW w:w="1603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400</w:t>
            </w:r>
          </w:p>
        </w:tc>
        <w:tc>
          <w:tcPr>
            <w:tcW w:w="1423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1400,00</w:t>
            </w:r>
          </w:p>
        </w:tc>
      </w:tr>
      <w:tr w:rsidR="00305869" w:rsidRPr="00305869" w:rsidTr="00305869">
        <w:tc>
          <w:tcPr>
            <w:tcW w:w="1603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500</w:t>
            </w:r>
          </w:p>
        </w:tc>
        <w:tc>
          <w:tcPr>
            <w:tcW w:w="1423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1750,00</w:t>
            </w:r>
          </w:p>
        </w:tc>
      </w:tr>
    </w:tbl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Изготовление визитных карточек</w:t>
      </w:r>
      <w:r w:rsidRPr="00305869">
        <w:rPr>
          <w:rFonts w:ascii="Times New Roman" w:eastAsia="Calibri" w:hAnsi="Times New Roman" w:cs="Times New Roman"/>
          <w:color w:val="auto"/>
        </w:rPr>
        <w:tab/>
        <w:t>4+0 (</w:t>
      </w:r>
      <w:proofErr w:type="spellStart"/>
      <w:r w:rsidRPr="00305869">
        <w:rPr>
          <w:rFonts w:ascii="Times New Roman" w:eastAsia="Calibri" w:hAnsi="Times New Roman" w:cs="Times New Roman"/>
          <w:color w:val="auto"/>
        </w:rPr>
        <w:t>полноцвет</w:t>
      </w:r>
      <w:proofErr w:type="spellEnd"/>
      <w:r w:rsidRPr="00305869">
        <w:rPr>
          <w:rFonts w:ascii="Times New Roman" w:eastAsia="Calibri" w:hAnsi="Times New Roman" w:cs="Times New Roman"/>
          <w:color w:val="auto"/>
        </w:rPr>
        <w:t>)</w:t>
      </w:r>
      <w:r w:rsidRPr="00305869">
        <w:rPr>
          <w:rFonts w:ascii="Times New Roman" w:eastAsia="Calibri" w:hAnsi="Times New Roman" w:cs="Times New Roman"/>
          <w:color w:val="auto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1423"/>
      </w:tblGrid>
      <w:tr w:rsidR="00305869" w:rsidRPr="00305869" w:rsidTr="00305869">
        <w:tc>
          <w:tcPr>
            <w:tcW w:w="1603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тираж (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шт</w:t>
            </w:r>
            <w:proofErr w:type="spellEnd"/>
            <w:r w:rsidRPr="00305869">
              <w:rPr>
                <w:rFonts w:ascii="Times New Roman" w:eastAsia="Calibri" w:hAnsi="Times New Roman" w:cs="Times New Roman"/>
                <w:color w:val="auto"/>
              </w:rPr>
              <w:t>)</w:t>
            </w:r>
          </w:p>
        </w:tc>
        <w:tc>
          <w:tcPr>
            <w:tcW w:w="1423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стоимость</w:t>
            </w:r>
          </w:p>
        </w:tc>
      </w:tr>
      <w:tr w:rsidR="00305869" w:rsidRPr="00305869" w:rsidTr="00305869">
        <w:tc>
          <w:tcPr>
            <w:tcW w:w="1603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100</w:t>
            </w:r>
          </w:p>
        </w:tc>
        <w:tc>
          <w:tcPr>
            <w:tcW w:w="1423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450,00</w:t>
            </w:r>
          </w:p>
        </w:tc>
      </w:tr>
      <w:tr w:rsidR="00305869" w:rsidRPr="00305869" w:rsidTr="00305869">
        <w:tc>
          <w:tcPr>
            <w:tcW w:w="1603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200</w:t>
            </w:r>
          </w:p>
        </w:tc>
        <w:tc>
          <w:tcPr>
            <w:tcW w:w="1423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900,00</w:t>
            </w:r>
          </w:p>
        </w:tc>
      </w:tr>
      <w:tr w:rsidR="00305869" w:rsidRPr="00305869" w:rsidTr="00305869">
        <w:trPr>
          <w:trHeight w:val="443"/>
        </w:trPr>
        <w:tc>
          <w:tcPr>
            <w:tcW w:w="1603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300</w:t>
            </w:r>
          </w:p>
        </w:tc>
        <w:tc>
          <w:tcPr>
            <w:tcW w:w="1423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1350,00</w:t>
            </w:r>
          </w:p>
        </w:tc>
      </w:tr>
      <w:tr w:rsidR="00305869" w:rsidRPr="00305869" w:rsidTr="00305869">
        <w:tc>
          <w:tcPr>
            <w:tcW w:w="1603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400</w:t>
            </w:r>
          </w:p>
        </w:tc>
        <w:tc>
          <w:tcPr>
            <w:tcW w:w="1423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1500,00</w:t>
            </w:r>
          </w:p>
        </w:tc>
      </w:tr>
      <w:tr w:rsidR="00305869" w:rsidRPr="00305869" w:rsidTr="00305869">
        <w:tc>
          <w:tcPr>
            <w:tcW w:w="1603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lastRenderedPageBreak/>
              <w:t>500</w:t>
            </w:r>
          </w:p>
        </w:tc>
        <w:tc>
          <w:tcPr>
            <w:tcW w:w="1423" w:type="dxa"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1875.00</w:t>
            </w:r>
          </w:p>
        </w:tc>
      </w:tr>
    </w:tbl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Дизайн визитки</w:t>
      </w:r>
    </w:p>
    <w:tbl>
      <w:tblPr>
        <w:tblW w:w="5000" w:type="pct"/>
        <w:tblBorders>
          <w:top w:val="single" w:sz="6" w:space="0" w:color="634113"/>
          <w:left w:val="single" w:sz="6" w:space="0" w:color="634113"/>
          <w:bottom w:val="single" w:sz="6" w:space="0" w:color="634113"/>
          <w:right w:val="single" w:sz="6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2"/>
        <w:gridCol w:w="2223"/>
      </w:tblGrid>
      <w:tr w:rsidR="00305869" w:rsidRPr="00305869" w:rsidTr="00305869">
        <w:tc>
          <w:tcPr>
            <w:tcW w:w="982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Услуга</w:t>
            </w:r>
          </w:p>
        </w:tc>
        <w:tc>
          <w:tcPr>
            <w:tcW w:w="2550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Стоимость</w:t>
            </w:r>
          </w:p>
        </w:tc>
      </w:tr>
      <w:tr w:rsidR="00305869" w:rsidRPr="00305869" w:rsidTr="00305869">
        <w:tc>
          <w:tcPr>
            <w:tcW w:w="982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Макет визитки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от 350,00</w:t>
            </w:r>
          </w:p>
        </w:tc>
      </w:tr>
      <w:tr w:rsidR="00305869" w:rsidRPr="00305869" w:rsidTr="00305869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Из макета клиента (добавление индивидуальных данных в макет)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200,00</w:t>
            </w:r>
          </w:p>
        </w:tc>
      </w:tr>
    </w:tbl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Размер визитки 90x50. Бумага мелованная матовая. Плотность до 300 гр./м2.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 xml:space="preserve">Минимальная сумма заказа 400 рублей. Заказы менее 400 руб. рассчитываются по цене 400 руб. 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 xml:space="preserve">При двусторонней печати - коэффициент 1,8 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 xml:space="preserve">Печать визиток на бумаге "Лен" или дизайнерской бумаге - коэффициент 1,4 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Печать визиток на бумаге "ТАЧ КАВЕР" - коэффициент 1,8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Дизайнерская бумага</w:t>
      </w:r>
    </w:p>
    <w:tbl>
      <w:tblPr>
        <w:tblW w:w="5000" w:type="pct"/>
        <w:tblBorders>
          <w:top w:val="single" w:sz="6" w:space="0" w:color="634113"/>
          <w:left w:val="single" w:sz="6" w:space="0" w:color="634113"/>
          <w:bottom w:val="single" w:sz="6" w:space="0" w:color="634113"/>
          <w:right w:val="single" w:sz="6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2169"/>
      </w:tblGrid>
      <w:tr w:rsidR="00305869" w:rsidRPr="00305869" w:rsidTr="00305869">
        <w:tc>
          <w:tcPr>
            <w:tcW w:w="982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Материал</w:t>
            </w:r>
          </w:p>
        </w:tc>
        <w:tc>
          <w:tcPr>
            <w:tcW w:w="2550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надбавка за 1 комплект</w:t>
            </w:r>
          </w:p>
        </w:tc>
      </w:tr>
      <w:tr w:rsidR="00305869" w:rsidRPr="00305869" w:rsidTr="00305869">
        <w:tc>
          <w:tcPr>
            <w:tcW w:w="982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Лен белый/слоновая кость/шелк/слоновая кость 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Verona</w:t>
            </w:r>
            <w:proofErr w:type="spellEnd"/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150</w:t>
            </w:r>
          </w:p>
        </w:tc>
      </w:tr>
      <w:tr w:rsidR="00305869" w:rsidRPr="00305869" w:rsidTr="00305869">
        <w:tc>
          <w:tcPr>
            <w:tcW w:w="982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хромолюкс</w:t>
            </w:r>
            <w:proofErr w:type="spellEnd"/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 , 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Comet</w:t>
            </w:r>
            <w:proofErr w:type="spellEnd"/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 , 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Маджестик</w:t>
            </w:r>
            <w:proofErr w:type="spellEnd"/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400</w:t>
            </w:r>
          </w:p>
        </w:tc>
      </w:tr>
    </w:tbl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* Цена бумаги добавляется к стоимости визитки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Брошюровка и переплет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на металлическую пружину</w:t>
      </w:r>
      <w:r w:rsidRPr="00305869">
        <w:rPr>
          <w:rFonts w:ascii="Times New Roman" w:eastAsia="Calibri" w:hAnsi="Times New Roman" w:cs="Times New Roman"/>
          <w:color w:val="auto"/>
        </w:rPr>
        <w:tab/>
      </w:r>
      <w:r w:rsidRPr="00305869">
        <w:rPr>
          <w:rFonts w:ascii="Times New Roman" w:eastAsia="Calibri" w:hAnsi="Times New Roman" w:cs="Times New Roman"/>
          <w:color w:val="auto"/>
        </w:rPr>
        <w:tab/>
        <w:t>140,00р. + количество листов Х 50коп.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одноканальное скрепление</w:t>
      </w:r>
      <w:r w:rsidRPr="00305869">
        <w:rPr>
          <w:rFonts w:ascii="Times New Roman" w:eastAsia="Calibri" w:hAnsi="Times New Roman" w:cs="Times New Roman"/>
          <w:color w:val="auto"/>
        </w:rPr>
        <w:tab/>
      </w:r>
      <w:r w:rsidRPr="00305869">
        <w:rPr>
          <w:rFonts w:ascii="Times New Roman" w:eastAsia="Calibri" w:hAnsi="Times New Roman" w:cs="Times New Roman"/>
          <w:color w:val="auto"/>
        </w:rPr>
        <w:tab/>
      </w:r>
      <w:r w:rsidRPr="00305869">
        <w:rPr>
          <w:rFonts w:ascii="Times New Roman" w:eastAsia="Calibri" w:hAnsi="Times New Roman" w:cs="Times New Roman"/>
          <w:color w:val="auto"/>
        </w:rPr>
        <w:tab/>
        <w:t>500,00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переплет (шитье)</w:t>
      </w:r>
      <w:r w:rsidRPr="00305869">
        <w:rPr>
          <w:rFonts w:ascii="Times New Roman" w:eastAsia="Calibri" w:hAnsi="Times New Roman" w:cs="Times New Roman"/>
          <w:color w:val="auto"/>
        </w:rPr>
        <w:tab/>
      </w:r>
      <w:r w:rsidRPr="00305869">
        <w:rPr>
          <w:rFonts w:ascii="Times New Roman" w:eastAsia="Calibri" w:hAnsi="Times New Roman" w:cs="Times New Roman"/>
          <w:color w:val="auto"/>
        </w:rPr>
        <w:tab/>
      </w:r>
      <w:r w:rsidRPr="00305869">
        <w:rPr>
          <w:rFonts w:ascii="Times New Roman" w:eastAsia="Calibri" w:hAnsi="Times New Roman" w:cs="Times New Roman"/>
          <w:color w:val="auto"/>
        </w:rPr>
        <w:tab/>
      </w:r>
      <w:r w:rsidRPr="00305869">
        <w:rPr>
          <w:rFonts w:ascii="Times New Roman" w:eastAsia="Calibri" w:hAnsi="Times New Roman" w:cs="Times New Roman"/>
          <w:color w:val="auto"/>
        </w:rPr>
        <w:tab/>
        <w:t>от 600 руб. (количество листов в блоке)</w:t>
      </w:r>
      <w:r w:rsidRPr="00305869">
        <w:rPr>
          <w:rFonts w:ascii="Times New Roman" w:eastAsia="Calibri" w:hAnsi="Times New Roman" w:cs="Times New Roman"/>
          <w:color w:val="auto"/>
        </w:rPr>
        <w:tab/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Cs/>
          <w:color w:val="auto"/>
        </w:rPr>
      </w:pPr>
      <w:r w:rsidRPr="00305869">
        <w:rPr>
          <w:rFonts w:ascii="Times New Roman" w:eastAsia="Calibri" w:hAnsi="Times New Roman" w:cs="Times New Roman"/>
          <w:bCs/>
          <w:color w:val="auto"/>
        </w:rPr>
        <w:t>Реставрация книг (индивидуальный расчет- сложность работ)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tbl>
      <w:tblPr>
        <w:tblW w:w="4981" w:type="pct"/>
        <w:tblBorders>
          <w:top w:val="single" w:sz="6" w:space="0" w:color="634113"/>
          <w:left w:val="single" w:sz="6" w:space="0" w:color="634113"/>
          <w:bottom w:val="single" w:sz="6" w:space="0" w:color="634113"/>
          <w:right w:val="single" w:sz="6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6"/>
        <w:gridCol w:w="1719"/>
        <w:gridCol w:w="2217"/>
        <w:gridCol w:w="2036"/>
      </w:tblGrid>
      <w:tr w:rsidR="00305869" w:rsidRPr="00305869" w:rsidTr="00305869">
        <w:tc>
          <w:tcPr>
            <w:tcW w:w="3706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ТВЕРДЫЙ ПЕРЕПЛЕТ ДРУГИХ ФОРМАТОВ 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(А5; А4 альбомный; А3)*</w:t>
            </w:r>
          </w:p>
        </w:tc>
        <w:tc>
          <w:tcPr>
            <w:tcW w:w="1719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А5: +25%</w:t>
            </w:r>
          </w:p>
        </w:tc>
        <w:tc>
          <w:tcPr>
            <w:tcW w:w="2217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А4 альбомный: +50%</w:t>
            </w:r>
          </w:p>
        </w:tc>
        <w:tc>
          <w:tcPr>
            <w:tcW w:w="2036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А3: +50%</w:t>
            </w:r>
          </w:p>
        </w:tc>
      </w:tr>
    </w:tbl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 xml:space="preserve">При использовании материалов заказчика – стоимость услуг по брошюровке не меняется; 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proofErr w:type="spellStart"/>
      <w:r w:rsidRPr="00305869">
        <w:rPr>
          <w:rFonts w:ascii="Times New Roman" w:eastAsia="Calibri" w:hAnsi="Times New Roman" w:cs="Times New Roman"/>
          <w:color w:val="auto"/>
        </w:rPr>
        <w:t>Листоподборка</w:t>
      </w:r>
      <w:proofErr w:type="spellEnd"/>
      <w:r w:rsidRPr="00305869">
        <w:rPr>
          <w:rFonts w:ascii="Times New Roman" w:eastAsia="Calibri" w:hAnsi="Times New Roman" w:cs="Times New Roman"/>
          <w:color w:val="auto"/>
        </w:rPr>
        <w:t xml:space="preserve"> (за 1 лист) –  от 2,00 руб.- 5,00руб.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proofErr w:type="spellStart"/>
      <w:r w:rsidRPr="00305869">
        <w:rPr>
          <w:rFonts w:ascii="Times New Roman" w:eastAsia="Calibri" w:hAnsi="Times New Roman" w:cs="Times New Roman"/>
          <w:color w:val="auto"/>
        </w:rPr>
        <w:t>Биговка</w:t>
      </w:r>
      <w:proofErr w:type="spellEnd"/>
      <w:r w:rsidRPr="00305869">
        <w:rPr>
          <w:rFonts w:ascii="Times New Roman" w:eastAsia="Calibri" w:hAnsi="Times New Roman" w:cs="Times New Roman"/>
          <w:color w:val="auto"/>
        </w:rPr>
        <w:t xml:space="preserve"> (1 операция) – 2,00 руб.; 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 xml:space="preserve">Перфорирование (1 лист) – 2,00 руб.; 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 xml:space="preserve">Скрепление документа </w:t>
      </w:r>
      <w:proofErr w:type="spellStart"/>
      <w:r w:rsidRPr="00305869">
        <w:rPr>
          <w:rFonts w:ascii="Times New Roman" w:eastAsia="Calibri" w:hAnsi="Times New Roman" w:cs="Times New Roman"/>
          <w:color w:val="auto"/>
        </w:rPr>
        <w:t>степлером</w:t>
      </w:r>
      <w:proofErr w:type="spellEnd"/>
      <w:r w:rsidRPr="00305869">
        <w:rPr>
          <w:rFonts w:ascii="Times New Roman" w:eastAsia="Calibri" w:hAnsi="Times New Roman" w:cs="Times New Roman"/>
          <w:color w:val="auto"/>
        </w:rPr>
        <w:t xml:space="preserve"> (1 операция) – 1,00 </w:t>
      </w:r>
      <w:proofErr w:type="spellStart"/>
      <w:r w:rsidRPr="00305869">
        <w:rPr>
          <w:rFonts w:ascii="Times New Roman" w:eastAsia="Calibri" w:hAnsi="Times New Roman" w:cs="Times New Roman"/>
          <w:color w:val="auto"/>
        </w:rPr>
        <w:t>руб</w:t>
      </w:r>
      <w:proofErr w:type="spellEnd"/>
      <w:r w:rsidRPr="00305869">
        <w:rPr>
          <w:rFonts w:ascii="Times New Roman" w:eastAsia="Calibri" w:hAnsi="Times New Roman" w:cs="Times New Roman"/>
          <w:color w:val="auto"/>
        </w:rPr>
        <w:t xml:space="preserve"> – 5,00 руб.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 xml:space="preserve">Резка листов формата А3, А4 (1 резка на листе) – 2,00 руб.;  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 xml:space="preserve">Резка нестандартная (1 резка на листе) – 2,00 руб.; 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proofErr w:type="spellStart"/>
      <w:r w:rsidRPr="00305869">
        <w:rPr>
          <w:rFonts w:ascii="Times New Roman" w:eastAsia="Calibri" w:hAnsi="Times New Roman" w:cs="Times New Roman"/>
          <w:color w:val="auto"/>
        </w:rPr>
        <w:t>Разброшюровка</w:t>
      </w:r>
      <w:proofErr w:type="spellEnd"/>
      <w:r w:rsidRPr="00305869">
        <w:rPr>
          <w:rFonts w:ascii="Times New Roman" w:eastAsia="Calibri" w:hAnsi="Times New Roman" w:cs="Times New Roman"/>
          <w:color w:val="auto"/>
        </w:rPr>
        <w:t xml:space="preserve"> (1 операция) – 50,00 руб. -150,00 (с заменого канала) 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Установка пикколо - 4,00 руб.-10,00руб.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tbl>
      <w:tblPr>
        <w:tblW w:w="4981" w:type="pct"/>
        <w:tblBorders>
          <w:top w:val="single" w:sz="6" w:space="0" w:color="634113"/>
          <w:left w:val="single" w:sz="6" w:space="0" w:color="634113"/>
          <w:bottom w:val="single" w:sz="6" w:space="0" w:color="634113"/>
          <w:right w:val="single" w:sz="6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6317"/>
      </w:tblGrid>
      <w:tr w:rsidR="00305869" w:rsidRPr="00305869" w:rsidTr="00305869">
        <w:tc>
          <w:tcPr>
            <w:tcW w:w="3361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lastRenderedPageBreak/>
              <w:t>тиснение (стандартная надпись на обложке)</w:t>
            </w:r>
          </w:p>
        </w:tc>
        <w:tc>
          <w:tcPr>
            <w:tcW w:w="6317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60-250руб.</w:t>
            </w:r>
          </w:p>
        </w:tc>
      </w:tr>
      <w:tr w:rsidR="00305869" w:rsidRPr="00305869" w:rsidTr="00305869">
        <w:tc>
          <w:tcPr>
            <w:tcW w:w="3361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замена листов без замены канала</w:t>
            </w:r>
          </w:p>
        </w:tc>
        <w:tc>
          <w:tcPr>
            <w:tcW w:w="6317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100руб.</w:t>
            </w:r>
          </w:p>
        </w:tc>
      </w:tr>
      <w:tr w:rsidR="00305869" w:rsidRPr="00305869" w:rsidTr="00305869">
        <w:trPr>
          <w:trHeight w:val="453"/>
        </w:trPr>
        <w:tc>
          <w:tcPr>
            <w:tcW w:w="3361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замена листов с заменой канала</w:t>
            </w:r>
          </w:p>
        </w:tc>
        <w:tc>
          <w:tcPr>
            <w:tcW w:w="6317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150руб.</w:t>
            </w:r>
          </w:p>
        </w:tc>
      </w:tr>
      <w:tr w:rsidR="00305869" w:rsidRPr="00305869" w:rsidTr="00305869">
        <w:tc>
          <w:tcPr>
            <w:tcW w:w="3361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вклейка кармана CD</w:t>
            </w:r>
          </w:p>
        </w:tc>
        <w:tc>
          <w:tcPr>
            <w:tcW w:w="6317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30-50р. (от размера кармана)</w:t>
            </w:r>
          </w:p>
        </w:tc>
      </w:tr>
      <w:tr w:rsidR="00305869" w:rsidRPr="00305869" w:rsidTr="00305869">
        <w:tc>
          <w:tcPr>
            <w:tcW w:w="3361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вклейка уголка 15х15</w:t>
            </w:r>
          </w:p>
        </w:tc>
        <w:tc>
          <w:tcPr>
            <w:tcW w:w="6317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40р.</w:t>
            </w:r>
          </w:p>
        </w:tc>
      </w:tr>
      <w:tr w:rsidR="00305869" w:rsidRPr="00305869" w:rsidTr="00305869">
        <w:tc>
          <w:tcPr>
            <w:tcW w:w="3361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вшивка файла</w:t>
            </w:r>
          </w:p>
        </w:tc>
        <w:tc>
          <w:tcPr>
            <w:tcW w:w="6317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30р.</w:t>
            </w:r>
          </w:p>
        </w:tc>
      </w:tr>
    </w:tbl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ПЕРЕПЛЕТ металлическая пружина</w:t>
      </w:r>
      <w:r w:rsidRPr="00305869">
        <w:rPr>
          <w:rFonts w:ascii="Times New Roman" w:eastAsia="Calibri" w:hAnsi="Times New Roman" w:cs="Times New Roman"/>
          <w:color w:val="auto"/>
          <w:lang w:val="en-US"/>
        </w:rPr>
        <w:t xml:space="preserve"> </w:t>
      </w:r>
      <w:r w:rsidRPr="00305869">
        <w:rPr>
          <w:rFonts w:ascii="Times New Roman" w:eastAsia="Calibri" w:hAnsi="Times New Roman" w:cs="Times New Roman"/>
          <w:color w:val="auto"/>
        </w:rPr>
        <w:t xml:space="preserve">А4 </w:t>
      </w:r>
    </w:p>
    <w:tbl>
      <w:tblPr>
        <w:tblW w:w="4981" w:type="pct"/>
        <w:tblBorders>
          <w:top w:val="single" w:sz="6" w:space="0" w:color="634113"/>
          <w:left w:val="single" w:sz="6" w:space="0" w:color="634113"/>
          <w:bottom w:val="single" w:sz="6" w:space="0" w:color="634113"/>
          <w:right w:val="single" w:sz="6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678"/>
      </w:tblGrid>
      <w:tr w:rsidR="00305869" w:rsidRPr="00305869" w:rsidTr="00305869">
        <w:tc>
          <w:tcPr>
            <w:tcW w:w="3000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Количество листов</w:t>
            </w:r>
          </w:p>
        </w:tc>
        <w:tc>
          <w:tcPr>
            <w:tcW w:w="667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СТАНДАРТ</w:t>
            </w:r>
          </w:p>
        </w:tc>
      </w:tr>
      <w:tr w:rsidR="00305869" w:rsidRPr="00305869" w:rsidTr="00305869">
        <w:tc>
          <w:tcPr>
            <w:tcW w:w="3000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до 60 листов</w:t>
            </w:r>
          </w:p>
        </w:tc>
        <w:tc>
          <w:tcPr>
            <w:tcW w:w="667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140р + количество  листов Х 50коп</w:t>
            </w:r>
          </w:p>
        </w:tc>
      </w:tr>
      <w:tr w:rsidR="00305869" w:rsidRPr="00305869" w:rsidTr="00305869">
        <w:tc>
          <w:tcPr>
            <w:tcW w:w="3000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до 120 листов</w:t>
            </w:r>
          </w:p>
        </w:tc>
        <w:tc>
          <w:tcPr>
            <w:tcW w:w="667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160р + количество  листов Х 50коп</w:t>
            </w:r>
          </w:p>
        </w:tc>
      </w:tr>
      <w:tr w:rsidR="00305869" w:rsidRPr="00305869" w:rsidTr="00305869">
        <w:tc>
          <w:tcPr>
            <w:tcW w:w="3000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до 200 листов</w:t>
            </w:r>
          </w:p>
        </w:tc>
        <w:tc>
          <w:tcPr>
            <w:tcW w:w="667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190р + количество  листов Х 50коп</w:t>
            </w:r>
          </w:p>
        </w:tc>
      </w:tr>
    </w:tbl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Ч/Б ПЕЧАТЬ МФУ БУМАГА 80гр./м2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tbl>
      <w:tblPr>
        <w:tblW w:w="5000" w:type="pct"/>
        <w:tblBorders>
          <w:top w:val="single" w:sz="6" w:space="0" w:color="634113"/>
          <w:left w:val="single" w:sz="6" w:space="0" w:color="634113"/>
          <w:bottom w:val="single" w:sz="6" w:space="0" w:color="634113"/>
          <w:right w:val="single" w:sz="6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3181"/>
        <w:gridCol w:w="3105"/>
      </w:tblGrid>
      <w:tr w:rsidR="00305869" w:rsidRPr="00305869" w:rsidTr="00305869">
        <w:tc>
          <w:tcPr>
            <w:tcW w:w="3554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Количество страниц/формат</w:t>
            </w:r>
          </w:p>
        </w:tc>
        <w:tc>
          <w:tcPr>
            <w:tcW w:w="340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A4</w:t>
            </w:r>
          </w:p>
        </w:tc>
        <w:tc>
          <w:tcPr>
            <w:tcW w:w="3322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A3</w:t>
            </w:r>
          </w:p>
        </w:tc>
      </w:tr>
      <w:tr w:rsidR="00305869" w:rsidRPr="00305869" w:rsidTr="00305869">
        <w:tc>
          <w:tcPr>
            <w:tcW w:w="3554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1-300</w:t>
            </w:r>
          </w:p>
        </w:tc>
        <w:tc>
          <w:tcPr>
            <w:tcW w:w="340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3322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</w:t>
            </w:r>
          </w:p>
        </w:tc>
      </w:tr>
    </w:tbl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ЦВЕТНАЯ ПЕЧАТЬ МФУ</w:t>
      </w:r>
    </w:p>
    <w:tbl>
      <w:tblPr>
        <w:tblW w:w="5000" w:type="pct"/>
        <w:tblBorders>
          <w:top w:val="single" w:sz="6" w:space="0" w:color="634113"/>
          <w:left w:val="single" w:sz="6" w:space="0" w:color="634113"/>
          <w:bottom w:val="single" w:sz="6" w:space="0" w:color="634113"/>
          <w:right w:val="single" w:sz="6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9"/>
        <w:gridCol w:w="2743"/>
        <w:gridCol w:w="2743"/>
      </w:tblGrid>
      <w:tr w:rsidR="00305869" w:rsidRPr="00305869" w:rsidTr="00305869">
        <w:tc>
          <w:tcPr>
            <w:tcW w:w="442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Количество страниц/формат</w:t>
            </w:r>
          </w:p>
        </w:tc>
        <w:tc>
          <w:tcPr>
            <w:tcW w:w="292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A4</w:t>
            </w:r>
          </w:p>
        </w:tc>
        <w:tc>
          <w:tcPr>
            <w:tcW w:w="292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A3</w:t>
            </w:r>
          </w:p>
        </w:tc>
      </w:tr>
      <w:tr w:rsidR="00305869" w:rsidRPr="00305869" w:rsidTr="00305869">
        <w:tc>
          <w:tcPr>
            <w:tcW w:w="442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1-25</w:t>
            </w:r>
          </w:p>
        </w:tc>
        <w:tc>
          <w:tcPr>
            <w:tcW w:w="292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35</w:t>
            </w:r>
          </w:p>
        </w:tc>
        <w:tc>
          <w:tcPr>
            <w:tcW w:w="292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50</w:t>
            </w:r>
          </w:p>
        </w:tc>
      </w:tr>
      <w:tr w:rsidR="00305869" w:rsidRPr="00305869" w:rsidTr="00305869">
        <w:tc>
          <w:tcPr>
            <w:tcW w:w="442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26-50</w:t>
            </w:r>
          </w:p>
        </w:tc>
        <w:tc>
          <w:tcPr>
            <w:tcW w:w="292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30</w:t>
            </w:r>
          </w:p>
        </w:tc>
        <w:tc>
          <w:tcPr>
            <w:tcW w:w="292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46</w:t>
            </w:r>
          </w:p>
        </w:tc>
      </w:tr>
      <w:tr w:rsidR="00305869" w:rsidRPr="00305869" w:rsidTr="00305869">
        <w:tc>
          <w:tcPr>
            <w:tcW w:w="442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51-100</w:t>
            </w:r>
          </w:p>
        </w:tc>
        <w:tc>
          <w:tcPr>
            <w:tcW w:w="292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25</w:t>
            </w:r>
          </w:p>
        </w:tc>
        <w:tc>
          <w:tcPr>
            <w:tcW w:w="292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44</w:t>
            </w:r>
          </w:p>
        </w:tc>
      </w:tr>
    </w:tbl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tbl>
      <w:tblPr>
        <w:tblW w:w="5000" w:type="pct"/>
        <w:tblBorders>
          <w:top w:val="single" w:sz="6" w:space="0" w:color="634113"/>
          <w:left w:val="single" w:sz="6" w:space="0" w:color="634113"/>
          <w:bottom w:val="single" w:sz="6" w:space="0" w:color="634113"/>
          <w:right w:val="single" w:sz="6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6"/>
        <w:gridCol w:w="1587"/>
        <w:gridCol w:w="1572"/>
      </w:tblGrid>
      <w:tr w:rsidR="00305869" w:rsidRPr="00305869" w:rsidTr="00305869">
        <w:tc>
          <w:tcPr>
            <w:tcW w:w="9375" w:type="dxa"/>
            <w:gridSpan w:val="3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Дополнительные варианты бумаги</w:t>
            </w:r>
          </w:p>
        </w:tc>
      </w:tr>
      <w:tr w:rsidR="00305869" w:rsidRPr="00305869" w:rsidTr="00305869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Материал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А4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А3</w:t>
            </w:r>
          </w:p>
        </w:tc>
      </w:tr>
      <w:tr w:rsidR="00305869" w:rsidRPr="00305869" w:rsidTr="00305869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100 гр.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</w:tr>
      <w:tr w:rsidR="00305869" w:rsidRPr="00305869" w:rsidTr="00305869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lastRenderedPageBreak/>
              <w:t>120 гр.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1,5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</w:tr>
      <w:tr w:rsidR="00305869" w:rsidRPr="00305869" w:rsidTr="00305869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160 гр.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2,5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</w:tr>
      <w:tr w:rsidR="00305869" w:rsidRPr="00305869" w:rsidTr="00305869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300 гр.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-</w:t>
            </w:r>
          </w:p>
        </w:tc>
      </w:tr>
      <w:tr w:rsidR="00305869" w:rsidRPr="00305869" w:rsidTr="00305869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Лен бел./сл. кость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15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-</w:t>
            </w:r>
          </w:p>
        </w:tc>
      </w:tr>
      <w:tr w:rsidR="00305869" w:rsidRPr="00305869" w:rsidTr="00305869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Хр. люкс; 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Comet</w:t>
            </w:r>
            <w:proofErr w:type="spellEnd"/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40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-</w:t>
            </w:r>
          </w:p>
        </w:tc>
      </w:tr>
      <w:tr w:rsidR="00305869" w:rsidRPr="00305869" w:rsidTr="00305869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Touche</w:t>
            </w:r>
            <w:proofErr w:type="spellEnd"/>
            <w:r w:rsidRPr="00305869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cover</w:t>
            </w:r>
            <w:proofErr w:type="spellEnd"/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50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-</w:t>
            </w:r>
          </w:p>
        </w:tc>
      </w:tr>
      <w:tr w:rsidR="00305869" w:rsidRPr="00305869" w:rsidTr="00305869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 w:rsidRPr="00305869">
              <w:rPr>
                <w:rFonts w:ascii="Times New Roman" w:eastAsia="Calibri" w:hAnsi="Times New Roman" w:cs="Times New Roman"/>
                <w:color w:val="auto"/>
              </w:rPr>
              <w:t>Самоклейка</w:t>
            </w:r>
            <w:proofErr w:type="spellEnd"/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20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-</w:t>
            </w:r>
          </w:p>
        </w:tc>
      </w:tr>
      <w:tr w:rsidR="00305869" w:rsidRPr="00305869" w:rsidTr="00305869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Цветная бумага 160 гр.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-</w:t>
            </w:r>
          </w:p>
        </w:tc>
      </w:tr>
    </w:tbl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4" w:space="0" w:color="634113"/>
          <w:insideV w:val="single" w:sz="24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3"/>
        <w:gridCol w:w="4386"/>
      </w:tblGrid>
      <w:tr w:rsidR="00305869" w:rsidRPr="00305869" w:rsidTr="00305869">
        <w:trPr>
          <w:trHeight w:val="472"/>
        </w:trPr>
        <w:tc>
          <w:tcPr>
            <w:tcW w:w="5433" w:type="dxa"/>
            <w:vMerge w:val="restart"/>
            <w:tcBorders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КОПИРОВАНИЕ А4</w:t>
            </w:r>
          </w:p>
        </w:tc>
        <w:tc>
          <w:tcPr>
            <w:tcW w:w="4386" w:type="dxa"/>
            <w:tcBorders>
              <w:left w:val="single" w:sz="8" w:space="0" w:color="auto"/>
              <w:bottom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со стекла</w:t>
            </w:r>
          </w:p>
        </w:tc>
      </w:tr>
      <w:tr w:rsidR="00305869" w:rsidRPr="00305869" w:rsidTr="00305869">
        <w:tc>
          <w:tcPr>
            <w:tcW w:w="0" w:type="auto"/>
            <w:vMerge/>
            <w:tcBorders>
              <w:right w:val="single" w:sz="8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+7 рублей к стоимости печати</w:t>
            </w:r>
          </w:p>
        </w:tc>
      </w:tr>
      <w:tr w:rsidR="00305869" w:rsidRPr="00305869" w:rsidTr="00305869">
        <w:tc>
          <w:tcPr>
            <w:tcW w:w="5433" w:type="dxa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КОПИРОВАНИЕ А3</w:t>
            </w:r>
          </w:p>
        </w:tc>
        <w:tc>
          <w:tcPr>
            <w:tcW w:w="4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со стекла</w:t>
            </w:r>
          </w:p>
        </w:tc>
      </w:tr>
      <w:tr w:rsidR="00305869" w:rsidRPr="00305869" w:rsidTr="00305869">
        <w:tc>
          <w:tcPr>
            <w:tcW w:w="0" w:type="auto"/>
            <w:vMerge/>
            <w:tcBorders>
              <w:right w:val="single" w:sz="8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+15 рублей к стоимости печати</w:t>
            </w:r>
          </w:p>
        </w:tc>
      </w:tr>
    </w:tbl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305869">
        <w:rPr>
          <w:rFonts w:ascii="Times New Roman" w:eastAsia="Calibri" w:hAnsi="Times New Roman" w:cs="Times New Roman"/>
          <w:b/>
          <w:bCs/>
          <w:color w:val="auto"/>
        </w:rPr>
        <w:t>Тиснением фольгой*.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1901"/>
        <w:gridCol w:w="1901"/>
        <w:gridCol w:w="1598"/>
        <w:gridCol w:w="1598"/>
      </w:tblGrid>
      <w:tr w:rsidR="00305869" w:rsidRPr="00305869" w:rsidTr="003058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Тираж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500</w:t>
            </w:r>
          </w:p>
        </w:tc>
      </w:tr>
      <w:tr w:rsidR="00305869" w:rsidRPr="00305869" w:rsidTr="003058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фольгой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8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 руб.</w:t>
            </w:r>
          </w:p>
        </w:tc>
      </w:tr>
    </w:tbl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Cs/>
          <w:color w:val="auto"/>
        </w:rPr>
      </w:pPr>
      <w:r w:rsidRPr="00305869">
        <w:rPr>
          <w:rFonts w:ascii="Times New Roman" w:eastAsia="Calibri" w:hAnsi="Times New Roman" w:cs="Times New Roman"/>
          <w:bCs/>
          <w:color w:val="auto"/>
        </w:rPr>
        <w:t>Стоимость материала не входит в услугу*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305869">
        <w:rPr>
          <w:rFonts w:ascii="Times New Roman" w:eastAsia="Calibri" w:hAnsi="Times New Roman" w:cs="Times New Roman"/>
          <w:b/>
          <w:bCs/>
          <w:color w:val="auto"/>
        </w:rPr>
        <w:t>Приглашения и открытки (210х200)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iCs/>
          <w:color w:val="auto"/>
        </w:rPr>
        <w:t>Цифровая печать</w:t>
      </w:r>
      <w:r w:rsidRPr="00305869">
        <w:rPr>
          <w:rFonts w:ascii="Times New Roman" w:eastAsia="Calibri" w:hAnsi="Times New Roman" w:cs="Times New Roman"/>
          <w:color w:val="auto"/>
        </w:rPr>
        <w:t xml:space="preserve">. Цена в рублях за штуку, включает стоимость бумаги до 300 гр., резку, </w:t>
      </w:r>
      <w:proofErr w:type="spellStart"/>
      <w:r w:rsidRPr="00305869">
        <w:rPr>
          <w:rFonts w:ascii="Times New Roman" w:eastAsia="Calibri" w:hAnsi="Times New Roman" w:cs="Times New Roman"/>
          <w:color w:val="auto"/>
        </w:rPr>
        <w:t>биговку</w:t>
      </w:r>
      <w:proofErr w:type="spellEnd"/>
      <w:r w:rsidRPr="00305869">
        <w:rPr>
          <w:rFonts w:ascii="Times New Roman" w:eastAsia="Calibri" w:hAnsi="Times New Roman" w:cs="Times New Roman"/>
          <w:color w:val="auto"/>
        </w:rPr>
        <w:t>, фальцовку.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130"/>
        <w:gridCol w:w="1130"/>
        <w:gridCol w:w="975"/>
        <w:gridCol w:w="1075"/>
        <w:gridCol w:w="1075"/>
        <w:gridCol w:w="1075"/>
        <w:gridCol w:w="1075"/>
      </w:tblGrid>
      <w:tr w:rsidR="00305869" w:rsidRPr="00305869" w:rsidTr="003058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Красочность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Тираж</w:t>
            </w:r>
          </w:p>
        </w:tc>
      </w:tr>
      <w:tr w:rsidR="00305869" w:rsidRPr="00305869" w:rsidTr="0030586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11-50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51-100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101-200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201-300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301-400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401-500</w:t>
            </w:r>
          </w:p>
        </w:tc>
      </w:tr>
      <w:tr w:rsidR="00305869" w:rsidRPr="00305869" w:rsidTr="003058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4+0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90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70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52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46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36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32 руб.</w:t>
            </w:r>
          </w:p>
        </w:tc>
      </w:tr>
      <w:tr w:rsidR="00305869" w:rsidRPr="00305869" w:rsidTr="003058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4+4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142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110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80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70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45 руб.</w:t>
            </w:r>
          </w:p>
        </w:tc>
      </w:tr>
    </w:tbl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iCs/>
          <w:color w:val="auto"/>
        </w:rPr>
        <w:t>Допечатная обработка и разработка дизайн-макета не включены в стоимость изготовления.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</w:rPr>
      </w:pPr>
      <w:proofErr w:type="spellStart"/>
      <w:r w:rsidRPr="00305869">
        <w:rPr>
          <w:rFonts w:ascii="Times New Roman" w:eastAsia="Calibri" w:hAnsi="Times New Roman" w:cs="Times New Roman"/>
          <w:b/>
          <w:bCs/>
          <w:color w:val="auto"/>
        </w:rPr>
        <w:t>Флаеры</w:t>
      </w:r>
      <w:proofErr w:type="spellEnd"/>
      <w:r w:rsidRPr="00305869">
        <w:rPr>
          <w:rFonts w:ascii="Times New Roman" w:eastAsia="Calibri" w:hAnsi="Times New Roman" w:cs="Times New Roman"/>
          <w:b/>
          <w:bCs/>
          <w:color w:val="auto"/>
        </w:rPr>
        <w:t xml:space="preserve">  А4 (210х100 мм)</w:t>
      </w:r>
      <w:r w:rsidRPr="00305869">
        <w:rPr>
          <w:rFonts w:ascii="Times New Roman" w:eastAsia="Calibri" w:hAnsi="Times New Roman" w:cs="Times New Roman"/>
          <w:color w:val="auto"/>
        </w:rPr>
        <w:br/>
      </w:r>
      <w:r w:rsidRPr="00305869">
        <w:rPr>
          <w:rFonts w:ascii="Times New Roman" w:eastAsia="Calibri" w:hAnsi="Times New Roman" w:cs="Times New Roman"/>
          <w:iCs/>
          <w:color w:val="auto"/>
        </w:rPr>
        <w:t>Цифровая печать</w:t>
      </w:r>
      <w:r w:rsidRPr="00305869">
        <w:rPr>
          <w:rFonts w:ascii="Times New Roman" w:eastAsia="Calibri" w:hAnsi="Times New Roman" w:cs="Times New Roman"/>
          <w:color w:val="auto"/>
        </w:rPr>
        <w:t xml:space="preserve">. Цена в рублях за штуку, включает стоимость бумаги до 300 гр., резку, </w:t>
      </w:r>
      <w:proofErr w:type="spellStart"/>
      <w:r w:rsidRPr="00305869">
        <w:rPr>
          <w:rFonts w:ascii="Times New Roman" w:eastAsia="Calibri" w:hAnsi="Times New Roman" w:cs="Times New Roman"/>
          <w:color w:val="auto"/>
        </w:rPr>
        <w:t>биговку</w:t>
      </w:r>
      <w:proofErr w:type="spellEnd"/>
      <w:r w:rsidRPr="00305869">
        <w:rPr>
          <w:rFonts w:ascii="Times New Roman" w:eastAsia="Calibri" w:hAnsi="Times New Roman" w:cs="Times New Roman"/>
          <w:color w:val="auto"/>
        </w:rPr>
        <w:t>, фальцовку.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981"/>
        <w:gridCol w:w="981"/>
        <w:gridCol w:w="1081"/>
        <w:gridCol w:w="1081"/>
        <w:gridCol w:w="1081"/>
        <w:gridCol w:w="1081"/>
        <w:gridCol w:w="1237"/>
      </w:tblGrid>
      <w:tr w:rsidR="00305869" w:rsidRPr="00305869" w:rsidTr="003058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Красочность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Тираж</w:t>
            </w:r>
          </w:p>
        </w:tc>
      </w:tr>
      <w:tr w:rsidR="00305869" w:rsidRPr="00305869" w:rsidTr="0030586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51-100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101-200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201-300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301-400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401-500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501-1000</w:t>
            </w:r>
          </w:p>
        </w:tc>
      </w:tr>
      <w:tr w:rsidR="00305869" w:rsidRPr="00305869" w:rsidTr="003058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4+0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18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16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14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14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12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 руб.</w:t>
            </w:r>
          </w:p>
        </w:tc>
      </w:tr>
      <w:tr w:rsidR="00305869" w:rsidRPr="00305869" w:rsidTr="003058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4+4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36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26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26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16 руб.</w:t>
            </w:r>
          </w:p>
        </w:tc>
      </w:tr>
    </w:tbl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iCs/>
          <w:color w:val="auto"/>
        </w:rPr>
      </w:pPr>
      <w:r w:rsidRPr="00305869">
        <w:rPr>
          <w:rFonts w:ascii="Times New Roman" w:eastAsia="Calibri" w:hAnsi="Times New Roman" w:cs="Times New Roman"/>
          <w:iCs/>
          <w:color w:val="auto"/>
        </w:rPr>
        <w:t xml:space="preserve">Допечатная обработка и разработка дизайн-макета не включены в стоимость </w:t>
      </w:r>
      <w:r w:rsidRPr="00305869">
        <w:rPr>
          <w:rFonts w:ascii="Times New Roman" w:eastAsia="Calibri" w:hAnsi="Times New Roman" w:cs="Times New Roman"/>
          <w:iCs/>
          <w:color w:val="auto"/>
        </w:rPr>
        <w:lastRenderedPageBreak/>
        <w:t>изготовления.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iCs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305869">
        <w:rPr>
          <w:rFonts w:ascii="Times New Roman" w:eastAsia="Calibri" w:hAnsi="Times New Roman" w:cs="Times New Roman"/>
          <w:b/>
          <w:bCs/>
          <w:color w:val="auto"/>
        </w:rPr>
        <w:t xml:space="preserve">Стоимость </w:t>
      </w:r>
      <w:proofErr w:type="spellStart"/>
      <w:r w:rsidRPr="00305869">
        <w:rPr>
          <w:rFonts w:ascii="Times New Roman" w:eastAsia="Calibri" w:hAnsi="Times New Roman" w:cs="Times New Roman"/>
          <w:b/>
          <w:bCs/>
          <w:color w:val="auto"/>
        </w:rPr>
        <w:t>ламинирования</w:t>
      </w:r>
      <w:proofErr w:type="spellEnd"/>
      <w:r w:rsidRPr="00305869">
        <w:rPr>
          <w:rFonts w:ascii="Times New Roman" w:eastAsia="Calibri" w:hAnsi="Times New Roman" w:cs="Times New Roman"/>
          <w:b/>
          <w:bCs/>
          <w:color w:val="auto"/>
        </w:rPr>
        <w:t xml:space="preserve"> (пакетное)</w:t>
      </w:r>
    </w:p>
    <w:tbl>
      <w:tblPr>
        <w:tblW w:w="9678" w:type="dxa"/>
        <w:tblBorders>
          <w:top w:val="single" w:sz="24" w:space="0" w:color="634113"/>
          <w:left w:val="single" w:sz="24" w:space="0" w:color="634113"/>
          <w:bottom w:val="single" w:sz="24" w:space="0" w:color="634113"/>
          <w:right w:val="single" w:sz="24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1464"/>
        <w:gridCol w:w="1465"/>
        <w:gridCol w:w="1465"/>
        <w:gridCol w:w="1542"/>
      </w:tblGrid>
      <w:tr w:rsidR="00305869" w:rsidRPr="00305869" w:rsidTr="00305869">
        <w:trPr>
          <w:trHeight w:val="482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ФОРМАТ / КОЛИЧЕСТВО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1-10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11-30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31-50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51-100</w:t>
            </w:r>
          </w:p>
        </w:tc>
      </w:tr>
      <w:tr w:rsidR="00305869" w:rsidRPr="00305869" w:rsidTr="00305869">
        <w:trPr>
          <w:trHeight w:val="451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А3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60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50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50</w:t>
            </w:r>
          </w:p>
        </w:tc>
      </w:tr>
      <w:tr w:rsidR="00305869" w:rsidRPr="00305869" w:rsidTr="00305869">
        <w:trPr>
          <w:trHeight w:val="482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А4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30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25</w:t>
            </w:r>
          </w:p>
        </w:tc>
      </w:tr>
      <w:tr w:rsidR="00305869" w:rsidRPr="00305869" w:rsidTr="00305869">
        <w:trPr>
          <w:trHeight w:val="482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А5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25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15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14</w:t>
            </w:r>
          </w:p>
        </w:tc>
      </w:tr>
      <w:tr w:rsidR="00305869" w:rsidRPr="00305869" w:rsidTr="00305869">
        <w:trPr>
          <w:trHeight w:val="246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А6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18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13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13</w:t>
            </w:r>
          </w:p>
        </w:tc>
      </w:tr>
    </w:tbl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</w:rPr>
      </w:pPr>
      <w:proofErr w:type="spellStart"/>
      <w:r w:rsidRPr="00305869">
        <w:rPr>
          <w:rFonts w:ascii="Times New Roman" w:eastAsia="Calibri" w:hAnsi="Times New Roman" w:cs="Times New Roman"/>
          <w:b/>
          <w:color w:val="auto"/>
        </w:rPr>
        <w:t>Книжно</w:t>
      </w:r>
      <w:proofErr w:type="spellEnd"/>
      <w:r w:rsidRPr="00305869">
        <w:rPr>
          <w:rFonts w:ascii="Times New Roman" w:eastAsia="Calibri" w:hAnsi="Times New Roman" w:cs="Times New Roman"/>
          <w:b/>
          <w:color w:val="auto"/>
        </w:rPr>
        <w:t xml:space="preserve">-журнальная продукция </w:t>
      </w:r>
    </w:p>
    <w:tbl>
      <w:tblPr>
        <w:tblW w:w="9678" w:type="dxa"/>
        <w:tblBorders>
          <w:top w:val="single" w:sz="24" w:space="0" w:color="634113"/>
          <w:left w:val="single" w:sz="24" w:space="0" w:color="634113"/>
          <w:bottom w:val="single" w:sz="24" w:space="0" w:color="634113"/>
          <w:right w:val="single" w:sz="24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1198"/>
        <w:gridCol w:w="1887"/>
        <w:gridCol w:w="2585"/>
      </w:tblGrid>
      <w:tr w:rsidR="00305869" w:rsidRPr="00305869" w:rsidTr="00305869">
        <w:trPr>
          <w:trHeight w:val="482"/>
        </w:trPr>
        <w:tc>
          <w:tcPr>
            <w:tcW w:w="4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ФОРМАТ / КОЛИЧЕСТВО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100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150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200</w:t>
            </w:r>
          </w:p>
        </w:tc>
      </w:tr>
      <w:tr w:rsidR="00305869" w:rsidRPr="00305869" w:rsidTr="00305869">
        <w:trPr>
          <w:trHeight w:val="172"/>
        </w:trPr>
        <w:tc>
          <w:tcPr>
            <w:tcW w:w="4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А4</w:t>
            </w:r>
          </w:p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(блок, обложка твердый переплет)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588,25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882,38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1176,50</w:t>
            </w:r>
          </w:p>
        </w:tc>
      </w:tr>
    </w:tbl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Формат А3*2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Календарь-плакат</w:t>
      </w:r>
    </w:p>
    <w:tbl>
      <w:tblPr>
        <w:tblW w:w="5000" w:type="pct"/>
        <w:tblBorders>
          <w:top w:val="single" w:sz="6" w:space="0" w:color="634113"/>
          <w:left w:val="single" w:sz="6" w:space="0" w:color="634113"/>
          <w:bottom w:val="single" w:sz="6" w:space="0" w:color="634113"/>
          <w:right w:val="single" w:sz="6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2174"/>
        <w:gridCol w:w="2174"/>
        <w:gridCol w:w="2185"/>
        <w:gridCol w:w="2185"/>
      </w:tblGrid>
      <w:tr w:rsidR="00305869" w:rsidRPr="00305869" w:rsidTr="00305869">
        <w:tc>
          <w:tcPr>
            <w:tcW w:w="1021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4+0</w:t>
            </w:r>
          </w:p>
        </w:tc>
        <w:tc>
          <w:tcPr>
            <w:tcW w:w="231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 шт.</w:t>
            </w:r>
          </w:p>
        </w:tc>
        <w:tc>
          <w:tcPr>
            <w:tcW w:w="231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5 шт.</w:t>
            </w:r>
          </w:p>
        </w:tc>
        <w:tc>
          <w:tcPr>
            <w:tcW w:w="231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10 шт.</w:t>
            </w:r>
          </w:p>
        </w:tc>
        <w:tc>
          <w:tcPr>
            <w:tcW w:w="231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30 шт.</w:t>
            </w:r>
          </w:p>
        </w:tc>
      </w:tr>
      <w:tr w:rsidR="00305869" w:rsidRPr="00305869" w:rsidTr="00305869">
        <w:tc>
          <w:tcPr>
            <w:tcW w:w="1021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FFFFFF" w:themeFill="background1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А3</w:t>
            </w:r>
          </w:p>
        </w:tc>
        <w:tc>
          <w:tcPr>
            <w:tcW w:w="231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200</w:t>
            </w:r>
          </w:p>
        </w:tc>
        <w:tc>
          <w:tcPr>
            <w:tcW w:w="231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900</w:t>
            </w:r>
          </w:p>
        </w:tc>
        <w:tc>
          <w:tcPr>
            <w:tcW w:w="231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1400</w:t>
            </w:r>
          </w:p>
        </w:tc>
        <w:tc>
          <w:tcPr>
            <w:tcW w:w="231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5869" w:rsidRPr="00305869" w:rsidRDefault="00305869" w:rsidP="00305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05869">
              <w:rPr>
                <w:rFonts w:ascii="Times New Roman" w:eastAsia="Calibri" w:hAnsi="Times New Roman" w:cs="Times New Roman"/>
                <w:color w:val="auto"/>
              </w:rPr>
              <w:t>3510</w:t>
            </w:r>
          </w:p>
        </w:tc>
      </w:tr>
    </w:tbl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Выполнение печати 4+4,4+0, (цифра), тиснение фольгой: визитные карточки, приглашения, Печать листовок, буклетов, календарей, фирменных бланков, нанесения нумерации.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 xml:space="preserve">Бланочная продукция на </w:t>
      </w:r>
      <w:proofErr w:type="spellStart"/>
      <w:r w:rsidRPr="00305869">
        <w:rPr>
          <w:rFonts w:ascii="Times New Roman" w:eastAsia="Calibri" w:hAnsi="Times New Roman" w:cs="Times New Roman"/>
          <w:color w:val="auto"/>
        </w:rPr>
        <w:t>самокопирующей</w:t>
      </w:r>
      <w:proofErr w:type="spellEnd"/>
      <w:r w:rsidRPr="00305869">
        <w:rPr>
          <w:rFonts w:ascii="Times New Roman" w:eastAsia="Calibri" w:hAnsi="Times New Roman" w:cs="Times New Roman"/>
          <w:color w:val="auto"/>
        </w:rPr>
        <w:t xml:space="preserve"> бумаге.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ab/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 xml:space="preserve">                                  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305869">
        <w:rPr>
          <w:rFonts w:ascii="Times New Roman" w:eastAsia="Calibri" w:hAnsi="Times New Roman" w:cs="Times New Roman"/>
          <w:b/>
          <w:color w:val="auto"/>
        </w:rPr>
        <w:t>Раздел «Особые условия»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Рекламным агентствам предоставляется скидка -до 60% на договорной основе.</w:t>
      </w:r>
    </w:p>
    <w:p w:rsidR="00305869" w:rsidRPr="00305869" w:rsidRDefault="00305869" w:rsidP="003058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305869">
        <w:rPr>
          <w:rFonts w:ascii="Times New Roman" w:eastAsia="Calibri" w:hAnsi="Times New Roman" w:cs="Times New Roman"/>
          <w:color w:val="auto"/>
        </w:rPr>
        <w:t>Банковским и кредитным учреждениям надбавка на размещение рекламы и информации в печатных изданиях, радио и ТВ – до 100% на договорной основе.</w:t>
      </w:r>
    </w:p>
    <w:p w:rsidR="0085635F" w:rsidRDefault="0085635F" w:rsidP="00305869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52"/>
          <w:szCs w:val="52"/>
        </w:rPr>
      </w:pPr>
    </w:p>
    <w:sectPr w:rsidR="0085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D046D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3"/>
    <w:multiLevelType w:val="multilevel"/>
    <w:tmpl w:val="9BC4594A"/>
    <w:lvl w:ilvl="0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022A2FD7"/>
    <w:multiLevelType w:val="multilevel"/>
    <w:tmpl w:val="12524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9F35A8F"/>
    <w:multiLevelType w:val="hybridMultilevel"/>
    <w:tmpl w:val="AE7EB692"/>
    <w:lvl w:ilvl="0" w:tplc="35406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0D2035A5"/>
    <w:multiLevelType w:val="hybridMultilevel"/>
    <w:tmpl w:val="886AE3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6782801"/>
    <w:multiLevelType w:val="hybridMultilevel"/>
    <w:tmpl w:val="CE006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A13888"/>
    <w:multiLevelType w:val="multilevel"/>
    <w:tmpl w:val="F8C8C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49105FA"/>
    <w:multiLevelType w:val="multilevel"/>
    <w:tmpl w:val="DCE26EF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6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color w:val="000000"/>
      </w:rPr>
    </w:lvl>
  </w:abstractNum>
  <w:abstractNum w:abstractNumId="25" w15:restartNumberingAfterBreak="0">
    <w:nsid w:val="28FF7E0E"/>
    <w:multiLevelType w:val="hybridMultilevel"/>
    <w:tmpl w:val="71E6128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2F785509"/>
    <w:multiLevelType w:val="multilevel"/>
    <w:tmpl w:val="03589120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2273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833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3753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4313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5233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6153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13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633" w:hanging="2160"/>
      </w:pPr>
      <w:rPr>
        <w:rFonts w:hint="default"/>
        <w:i w:val="0"/>
        <w:color w:val="000000"/>
      </w:rPr>
    </w:lvl>
  </w:abstractNum>
  <w:abstractNum w:abstractNumId="27" w15:restartNumberingAfterBreak="0">
    <w:nsid w:val="36A80FD7"/>
    <w:multiLevelType w:val="hybridMultilevel"/>
    <w:tmpl w:val="B7664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020A29"/>
    <w:multiLevelType w:val="multilevel"/>
    <w:tmpl w:val="EF5E85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06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color w:val="000000"/>
      </w:rPr>
    </w:lvl>
  </w:abstractNum>
  <w:abstractNum w:abstractNumId="29" w15:restartNumberingAfterBreak="0">
    <w:nsid w:val="38682AD8"/>
    <w:multiLevelType w:val="multilevel"/>
    <w:tmpl w:val="4E12726E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0" w:hanging="540"/>
      </w:pPr>
      <w:rPr>
        <w:rFonts w:hint="default"/>
        <w:color w:val="000000"/>
      </w:rPr>
    </w:lvl>
    <w:lvl w:ilvl="2">
      <w:start w:val="4"/>
      <w:numFmt w:val="decimal"/>
      <w:isLgl/>
      <w:lvlText w:val="%1.%2.%3."/>
      <w:lvlJc w:val="left"/>
      <w:pPr>
        <w:ind w:left="13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7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hint="default"/>
        <w:color w:val="000000"/>
      </w:rPr>
    </w:lvl>
  </w:abstractNum>
  <w:abstractNum w:abstractNumId="30" w15:restartNumberingAfterBreak="0">
    <w:nsid w:val="3BCE1614"/>
    <w:multiLevelType w:val="multilevel"/>
    <w:tmpl w:val="227EA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06F1D45"/>
    <w:multiLevelType w:val="hybridMultilevel"/>
    <w:tmpl w:val="36189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187F68"/>
    <w:multiLevelType w:val="hybridMultilevel"/>
    <w:tmpl w:val="141CC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AB2F51"/>
    <w:multiLevelType w:val="multilevel"/>
    <w:tmpl w:val="5AA84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 w15:restartNumberingAfterBreak="0">
    <w:nsid w:val="4FE255E2"/>
    <w:multiLevelType w:val="hybridMultilevel"/>
    <w:tmpl w:val="8684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576D8"/>
    <w:multiLevelType w:val="multilevel"/>
    <w:tmpl w:val="0DA613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52E555A3"/>
    <w:multiLevelType w:val="multilevel"/>
    <w:tmpl w:val="4C42E9DE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37" w15:restartNumberingAfterBreak="0">
    <w:nsid w:val="54871923"/>
    <w:multiLevelType w:val="hybridMultilevel"/>
    <w:tmpl w:val="FA764D9A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8" w15:restartNumberingAfterBreak="0">
    <w:nsid w:val="58520A24"/>
    <w:multiLevelType w:val="multilevel"/>
    <w:tmpl w:val="ACB41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5F4E0669"/>
    <w:multiLevelType w:val="multilevel"/>
    <w:tmpl w:val="475E48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0" w15:restartNumberingAfterBreak="0">
    <w:nsid w:val="613A43B0"/>
    <w:multiLevelType w:val="multilevel"/>
    <w:tmpl w:val="14D69D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100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  <w:color w:val="000000"/>
      </w:rPr>
    </w:lvl>
  </w:abstractNum>
  <w:abstractNum w:abstractNumId="41" w15:restartNumberingAfterBreak="0">
    <w:nsid w:val="614B56FF"/>
    <w:multiLevelType w:val="hybridMultilevel"/>
    <w:tmpl w:val="861EB28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630628FA"/>
    <w:multiLevelType w:val="multilevel"/>
    <w:tmpl w:val="86CEED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3" w15:restartNumberingAfterBreak="0">
    <w:nsid w:val="652167AD"/>
    <w:multiLevelType w:val="multilevel"/>
    <w:tmpl w:val="299A65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46" w:hanging="6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9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7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2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928" w:hanging="1440"/>
      </w:pPr>
      <w:rPr>
        <w:rFonts w:hint="default"/>
        <w:color w:val="000000"/>
      </w:rPr>
    </w:lvl>
  </w:abstractNum>
  <w:abstractNum w:abstractNumId="44" w15:restartNumberingAfterBreak="0">
    <w:nsid w:val="6F210DC7"/>
    <w:multiLevelType w:val="multilevel"/>
    <w:tmpl w:val="756C2A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5" w15:restartNumberingAfterBreak="0">
    <w:nsid w:val="7C215CBA"/>
    <w:multiLevelType w:val="hybridMultilevel"/>
    <w:tmpl w:val="B6521634"/>
    <w:lvl w:ilvl="0" w:tplc="0196434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6" w15:restartNumberingAfterBreak="0">
    <w:nsid w:val="7E445867"/>
    <w:multiLevelType w:val="multilevel"/>
    <w:tmpl w:val="67C8D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3"/>
  </w:num>
  <w:num w:numId="12">
    <w:abstractNumId w:val="19"/>
  </w:num>
  <w:num w:numId="13">
    <w:abstractNumId w:val="46"/>
  </w:num>
  <w:num w:numId="14">
    <w:abstractNumId w:val="21"/>
  </w:num>
  <w:num w:numId="15">
    <w:abstractNumId w:val="25"/>
  </w:num>
  <w:num w:numId="16">
    <w:abstractNumId w:val="31"/>
  </w:num>
  <w:num w:numId="17">
    <w:abstractNumId w:val="41"/>
  </w:num>
  <w:num w:numId="18">
    <w:abstractNumId w:val="37"/>
  </w:num>
  <w:num w:numId="19">
    <w:abstractNumId w:val="27"/>
  </w:num>
  <w:num w:numId="20">
    <w:abstractNumId w:val="32"/>
  </w:num>
  <w:num w:numId="21">
    <w:abstractNumId w:val="22"/>
  </w:num>
  <w:num w:numId="22">
    <w:abstractNumId w:val="35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34"/>
  </w:num>
  <w:num w:numId="32">
    <w:abstractNumId w:val="26"/>
  </w:num>
  <w:num w:numId="33">
    <w:abstractNumId w:val="20"/>
  </w:num>
  <w:num w:numId="34">
    <w:abstractNumId w:val="18"/>
  </w:num>
  <w:num w:numId="35">
    <w:abstractNumId w:val="36"/>
  </w:num>
  <w:num w:numId="36">
    <w:abstractNumId w:val="38"/>
  </w:num>
  <w:num w:numId="37">
    <w:abstractNumId w:val="33"/>
  </w:num>
  <w:num w:numId="38">
    <w:abstractNumId w:val="40"/>
  </w:num>
  <w:num w:numId="39">
    <w:abstractNumId w:val="24"/>
  </w:num>
  <w:num w:numId="40">
    <w:abstractNumId w:val="29"/>
  </w:num>
  <w:num w:numId="41">
    <w:abstractNumId w:val="30"/>
  </w:num>
  <w:num w:numId="42">
    <w:abstractNumId w:val="39"/>
  </w:num>
  <w:num w:numId="43">
    <w:abstractNumId w:val="42"/>
  </w:num>
  <w:num w:numId="44">
    <w:abstractNumId w:val="44"/>
  </w:num>
  <w:num w:numId="45">
    <w:abstractNumId w:val="45"/>
  </w:num>
  <w:num w:numId="46">
    <w:abstractNumId w:val="28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D0"/>
    <w:rsid w:val="00033486"/>
    <w:rsid w:val="0003392F"/>
    <w:rsid w:val="00037274"/>
    <w:rsid w:val="00037D35"/>
    <w:rsid w:val="00097522"/>
    <w:rsid w:val="000C4570"/>
    <w:rsid w:val="000C5A20"/>
    <w:rsid w:val="000C7B1B"/>
    <w:rsid w:val="000D42C9"/>
    <w:rsid w:val="000F3476"/>
    <w:rsid w:val="00161EA3"/>
    <w:rsid w:val="001710F0"/>
    <w:rsid w:val="00171DD0"/>
    <w:rsid w:val="001A6880"/>
    <w:rsid w:val="001B2724"/>
    <w:rsid w:val="001F4F9B"/>
    <w:rsid w:val="00200E53"/>
    <w:rsid w:val="00221272"/>
    <w:rsid w:val="00246966"/>
    <w:rsid w:val="00263DB1"/>
    <w:rsid w:val="00295043"/>
    <w:rsid w:val="002F2541"/>
    <w:rsid w:val="00305869"/>
    <w:rsid w:val="00324BD1"/>
    <w:rsid w:val="0032738C"/>
    <w:rsid w:val="00330D17"/>
    <w:rsid w:val="00333B6F"/>
    <w:rsid w:val="00337691"/>
    <w:rsid w:val="003561D0"/>
    <w:rsid w:val="0039363D"/>
    <w:rsid w:val="00397140"/>
    <w:rsid w:val="003A2269"/>
    <w:rsid w:val="003B1831"/>
    <w:rsid w:val="003C58A0"/>
    <w:rsid w:val="003E3B16"/>
    <w:rsid w:val="003E7829"/>
    <w:rsid w:val="004037A2"/>
    <w:rsid w:val="0040487A"/>
    <w:rsid w:val="00426119"/>
    <w:rsid w:val="00426BA6"/>
    <w:rsid w:val="004720AF"/>
    <w:rsid w:val="00480600"/>
    <w:rsid w:val="00485A66"/>
    <w:rsid w:val="004A7015"/>
    <w:rsid w:val="004A7803"/>
    <w:rsid w:val="004B35B4"/>
    <w:rsid w:val="004C74D6"/>
    <w:rsid w:val="004D745B"/>
    <w:rsid w:val="004F5CAD"/>
    <w:rsid w:val="005115B7"/>
    <w:rsid w:val="005157EE"/>
    <w:rsid w:val="0052518C"/>
    <w:rsid w:val="00534D5C"/>
    <w:rsid w:val="00536A26"/>
    <w:rsid w:val="005422A0"/>
    <w:rsid w:val="00560BE9"/>
    <w:rsid w:val="00591499"/>
    <w:rsid w:val="005A1F5A"/>
    <w:rsid w:val="005A3376"/>
    <w:rsid w:val="005B60C7"/>
    <w:rsid w:val="005C31D7"/>
    <w:rsid w:val="005D0D81"/>
    <w:rsid w:val="005F2703"/>
    <w:rsid w:val="00617B80"/>
    <w:rsid w:val="00634D97"/>
    <w:rsid w:val="00635644"/>
    <w:rsid w:val="00640536"/>
    <w:rsid w:val="00645479"/>
    <w:rsid w:val="00647F46"/>
    <w:rsid w:val="00666B56"/>
    <w:rsid w:val="00683DD0"/>
    <w:rsid w:val="0069728A"/>
    <w:rsid w:val="00697D17"/>
    <w:rsid w:val="00713928"/>
    <w:rsid w:val="007376F3"/>
    <w:rsid w:val="007C02FD"/>
    <w:rsid w:val="007C2F5F"/>
    <w:rsid w:val="007D71A9"/>
    <w:rsid w:val="007E4085"/>
    <w:rsid w:val="007E59A5"/>
    <w:rsid w:val="007F5169"/>
    <w:rsid w:val="007F5BC9"/>
    <w:rsid w:val="00807E5F"/>
    <w:rsid w:val="00813E54"/>
    <w:rsid w:val="00824603"/>
    <w:rsid w:val="008264BB"/>
    <w:rsid w:val="00842AC6"/>
    <w:rsid w:val="00847998"/>
    <w:rsid w:val="0085635F"/>
    <w:rsid w:val="008A7CB1"/>
    <w:rsid w:val="008C3657"/>
    <w:rsid w:val="008D1D1E"/>
    <w:rsid w:val="008D5FCB"/>
    <w:rsid w:val="008D7119"/>
    <w:rsid w:val="00935C78"/>
    <w:rsid w:val="00950C51"/>
    <w:rsid w:val="0095168D"/>
    <w:rsid w:val="00960826"/>
    <w:rsid w:val="00972720"/>
    <w:rsid w:val="009F2486"/>
    <w:rsid w:val="00A03155"/>
    <w:rsid w:val="00A20336"/>
    <w:rsid w:val="00A21742"/>
    <w:rsid w:val="00A43681"/>
    <w:rsid w:val="00A724CF"/>
    <w:rsid w:val="00A74F3C"/>
    <w:rsid w:val="00A777AC"/>
    <w:rsid w:val="00A823BF"/>
    <w:rsid w:val="00A83662"/>
    <w:rsid w:val="00AA0043"/>
    <w:rsid w:val="00AA1EE6"/>
    <w:rsid w:val="00AC4C11"/>
    <w:rsid w:val="00B14BB4"/>
    <w:rsid w:val="00B229B1"/>
    <w:rsid w:val="00B533EF"/>
    <w:rsid w:val="00B62328"/>
    <w:rsid w:val="00B93306"/>
    <w:rsid w:val="00BA0F18"/>
    <w:rsid w:val="00BA3240"/>
    <w:rsid w:val="00BC16EF"/>
    <w:rsid w:val="00BE522D"/>
    <w:rsid w:val="00C2475D"/>
    <w:rsid w:val="00C723B3"/>
    <w:rsid w:val="00CA2C98"/>
    <w:rsid w:val="00CD080A"/>
    <w:rsid w:val="00CD4BC7"/>
    <w:rsid w:val="00CF0DF4"/>
    <w:rsid w:val="00CF5BDD"/>
    <w:rsid w:val="00D21F3D"/>
    <w:rsid w:val="00D33CC8"/>
    <w:rsid w:val="00D75D71"/>
    <w:rsid w:val="00D77367"/>
    <w:rsid w:val="00D940F6"/>
    <w:rsid w:val="00DC0F35"/>
    <w:rsid w:val="00DC4C97"/>
    <w:rsid w:val="00DD1D64"/>
    <w:rsid w:val="00DF0F35"/>
    <w:rsid w:val="00E31470"/>
    <w:rsid w:val="00E33B18"/>
    <w:rsid w:val="00E4042A"/>
    <w:rsid w:val="00E41F4E"/>
    <w:rsid w:val="00E53DE9"/>
    <w:rsid w:val="00E61F50"/>
    <w:rsid w:val="00E62820"/>
    <w:rsid w:val="00E6757B"/>
    <w:rsid w:val="00E8259B"/>
    <w:rsid w:val="00E86293"/>
    <w:rsid w:val="00E90FD9"/>
    <w:rsid w:val="00E94C96"/>
    <w:rsid w:val="00E95CB9"/>
    <w:rsid w:val="00ED2DD8"/>
    <w:rsid w:val="00EF5CF9"/>
    <w:rsid w:val="00F2605A"/>
    <w:rsid w:val="00F260DA"/>
    <w:rsid w:val="00F30310"/>
    <w:rsid w:val="00F35342"/>
    <w:rsid w:val="00F43E72"/>
    <w:rsid w:val="00F54382"/>
    <w:rsid w:val="00F5506B"/>
    <w:rsid w:val="00F6059E"/>
    <w:rsid w:val="00FD162B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8A52"/>
  <w15:docId w15:val="{8E2A2FB3-ABDB-4376-869A-4563831F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506B"/>
    <w:pPr>
      <w:keepNext/>
      <w:keepLines/>
      <w:widowControl/>
      <w:spacing w:before="480" w:line="36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06B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02FD"/>
    <w:rPr>
      <w:rFonts w:cs="Times New Roman"/>
      <w:color w:val="3B98D3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C02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7C02FD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C02FD"/>
    <w:pPr>
      <w:shd w:val="clear" w:color="auto" w:fill="FFFFFF"/>
      <w:spacing w:line="341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7C02FD"/>
    <w:pPr>
      <w:shd w:val="clear" w:color="auto" w:fill="FFFFFF"/>
      <w:spacing w:before="60" w:after="960" w:line="240" w:lineRule="atLeast"/>
      <w:ind w:hanging="36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4A701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4A701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A7015"/>
    <w:pPr>
      <w:shd w:val="clear" w:color="auto" w:fill="FFFFFF"/>
      <w:spacing w:before="96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4A7015"/>
    <w:pPr>
      <w:shd w:val="clear" w:color="auto" w:fill="FFFFFF"/>
      <w:spacing w:after="60" w:line="240" w:lineRule="atLeast"/>
      <w:ind w:hanging="100"/>
      <w:jc w:val="right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4A701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картинке"/>
    <w:basedOn w:val="a"/>
    <w:link w:val="Exact"/>
    <w:uiPriority w:val="99"/>
    <w:rsid w:val="004A7015"/>
    <w:pPr>
      <w:shd w:val="clear" w:color="auto" w:fill="FFFFFF"/>
      <w:spacing w:line="187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8">
    <w:name w:val="Основной текст (8)_"/>
    <w:basedOn w:val="a0"/>
    <w:link w:val="81"/>
    <w:uiPriority w:val="99"/>
    <w:locked/>
    <w:rsid w:val="00DD1D6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0">
    <w:name w:val="Основной текст (8) + Не курсив"/>
    <w:basedOn w:val="8"/>
    <w:uiPriority w:val="99"/>
    <w:rsid w:val="00DD1D64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8FranklinGothicHeavy">
    <w:name w:val="Основной текст (8) + Franklin Gothic Heavy"/>
    <w:aliases w:val="10 pt,Не курсив1"/>
    <w:basedOn w:val="8"/>
    <w:uiPriority w:val="99"/>
    <w:rsid w:val="00DD1D64"/>
    <w:rPr>
      <w:rFonts w:ascii="Franklin Gothic Heavy" w:hAnsi="Franklin Gothic Heavy" w:cs="Franklin Gothic Heavy"/>
      <w:i w:val="0"/>
      <w:iCs w:val="0"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DD1D64"/>
    <w:pPr>
      <w:shd w:val="clear" w:color="auto" w:fill="FFFFFF"/>
      <w:spacing w:line="269" w:lineRule="exact"/>
      <w:ind w:hanging="440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43681"/>
    <w:pPr>
      <w:ind w:left="720"/>
      <w:contextualSpacing/>
    </w:pPr>
  </w:style>
  <w:style w:type="character" w:customStyle="1" w:styleId="2Exact">
    <w:name w:val="Основной текст (2) Exact"/>
    <w:basedOn w:val="a0"/>
    <w:uiPriority w:val="99"/>
    <w:rsid w:val="00037274"/>
    <w:rPr>
      <w:rFonts w:ascii="Times New Roman" w:hAnsi="Times New Roman" w:cs="Times New Roman"/>
      <w:u w:val="none"/>
    </w:rPr>
  </w:style>
  <w:style w:type="character" w:customStyle="1" w:styleId="2Exact2">
    <w:name w:val="Основной текст (2) Exact2"/>
    <w:basedOn w:val="21"/>
    <w:uiPriority w:val="99"/>
    <w:rsid w:val="00037274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14ptExact">
    <w:name w:val="Основной текст (2) + 14 pt Exact"/>
    <w:basedOn w:val="21"/>
    <w:uiPriority w:val="99"/>
    <w:rsid w:val="00037274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Exact1">
    <w:name w:val="Основной текст (2) Exact1"/>
    <w:basedOn w:val="21"/>
    <w:uiPriority w:val="99"/>
    <w:rsid w:val="00037274"/>
    <w:rPr>
      <w:rFonts w:ascii="Times New Roman" w:hAnsi="Times New Roman" w:cs="Times New Roman"/>
      <w:u w:val="single"/>
      <w:shd w:val="clear" w:color="auto" w:fill="FFFFFF"/>
      <w:lang w:val="en-US" w:eastAsia="en-US"/>
    </w:rPr>
  </w:style>
  <w:style w:type="character" w:customStyle="1" w:styleId="214ptExact1">
    <w:name w:val="Основной текст (2) + 14 pt Exact1"/>
    <w:basedOn w:val="21"/>
    <w:uiPriority w:val="99"/>
    <w:rsid w:val="00037274"/>
    <w:rPr>
      <w:rFonts w:ascii="Times New Roman" w:hAnsi="Times New Roman" w:cs="Times New Roman"/>
      <w:noProof/>
      <w:sz w:val="28"/>
      <w:szCs w:val="28"/>
      <w:u w:val="none"/>
      <w:shd w:val="clear" w:color="auto" w:fill="FFFFFF"/>
    </w:rPr>
  </w:style>
  <w:style w:type="table" w:styleId="a6">
    <w:name w:val="Table Grid"/>
    <w:basedOn w:val="a1"/>
    <w:uiPriority w:val="39"/>
    <w:rsid w:val="0003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7D35"/>
    <w:pPr>
      <w:widowControl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37D3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7D3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37D35"/>
  </w:style>
  <w:style w:type="paragraph" w:styleId="ab">
    <w:name w:val="footer"/>
    <w:basedOn w:val="a"/>
    <w:link w:val="ac"/>
    <w:uiPriority w:val="99"/>
    <w:unhideWhenUsed/>
    <w:rsid w:val="00037D3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37D35"/>
  </w:style>
  <w:style w:type="character" w:customStyle="1" w:styleId="5">
    <w:name w:val="Основной текст (5)_"/>
    <w:basedOn w:val="a0"/>
    <w:link w:val="50"/>
    <w:uiPriority w:val="99"/>
    <w:locked/>
    <w:rsid w:val="00F3534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locked/>
    <w:rsid w:val="00F3534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F3534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3534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310">
    <w:name w:val="Заголовок №31"/>
    <w:basedOn w:val="a"/>
    <w:link w:val="31"/>
    <w:uiPriority w:val="99"/>
    <w:rsid w:val="00F35342"/>
    <w:pPr>
      <w:shd w:val="clear" w:color="auto" w:fill="FFFFFF"/>
      <w:spacing w:before="180" w:after="60"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F35342"/>
    <w:pPr>
      <w:shd w:val="clear" w:color="auto" w:fill="FFFFFF"/>
      <w:spacing w:after="300" w:line="269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Exact">
    <w:name w:val="Основной текст (10) Exact"/>
    <w:basedOn w:val="a0"/>
    <w:link w:val="100"/>
    <w:uiPriority w:val="99"/>
    <w:locked/>
    <w:rsid w:val="00AA1EE6"/>
    <w:rPr>
      <w:rFonts w:ascii="Lucida Sans Unicode" w:hAnsi="Lucida Sans Unicode" w:cs="Lucida Sans Unicode"/>
      <w:sz w:val="11"/>
      <w:szCs w:val="11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uiPriority w:val="99"/>
    <w:locked/>
    <w:rsid w:val="00AA1EE6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uiPriority w:val="99"/>
    <w:locked/>
    <w:rsid w:val="00AA1EE6"/>
    <w:rPr>
      <w:rFonts w:ascii="Georgia" w:hAnsi="Georgia" w:cs="Georgia"/>
      <w:b/>
      <w:bCs/>
      <w:sz w:val="15"/>
      <w:szCs w:val="15"/>
      <w:shd w:val="clear" w:color="auto" w:fill="FFFFFF"/>
    </w:rPr>
  </w:style>
  <w:style w:type="character" w:customStyle="1" w:styleId="ad">
    <w:name w:val="Оглавление_"/>
    <w:basedOn w:val="a0"/>
    <w:link w:val="ae"/>
    <w:uiPriority w:val="99"/>
    <w:locked/>
    <w:rsid w:val="00AA1EE6"/>
    <w:rPr>
      <w:rFonts w:ascii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Exact"/>
    <w:uiPriority w:val="99"/>
    <w:rsid w:val="00AA1EE6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color w:val="auto"/>
      <w:sz w:val="11"/>
      <w:szCs w:val="11"/>
      <w:lang w:eastAsia="en-US"/>
    </w:rPr>
  </w:style>
  <w:style w:type="paragraph" w:customStyle="1" w:styleId="11">
    <w:name w:val="Основной текст (11)"/>
    <w:basedOn w:val="a"/>
    <w:link w:val="11Exact"/>
    <w:uiPriority w:val="99"/>
    <w:rsid w:val="00AA1EE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12">
    <w:name w:val="Основной текст (12)"/>
    <w:basedOn w:val="a"/>
    <w:link w:val="12Exact"/>
    <w:uiPriority w:val="99"/>
    <w:rsid w:val="00AA1EE6"/>
    <w:pPr>
      <w:shd w:val="clear" w:color="auto" w:fill="FFFFFF"/>
      <w:spacing w:line="240" w:lineRule="atLeast"/>
    </w:pPr>
    <w:rPr>
      <w:rFonts w:ascii="Georgia" w:eastAsiaTheme="minorHAnsi" w:hAnsi="Georgia" w:cs="Georgia"/>
      <w:b/>
      <w:bCs/>
      <w:color w:val="auto"/>
      <w:sz w:val="15"/>
      <w:szCs w:val="15"/>
      <w:lang w:eastAsia="en-US"/>
    </w:rPr>
  </w:style>
  <w:style w:type="paragraph" w:customStyle="1" w:styleId="ae">
    <w:name w:val="Оглавление"/>
    <w:basedOn w:val="a"/>
    <w:link w:val="ad"/>
    <w:uiPriority w:val="99"/>
    <w:rsid w:val="00AA1EE6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5506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5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Strong"/>
    <w:basedOn w:val="a0"/>
    <w:uiPriority w:val="22"/>
    <w:qFormat/>
    <w:rsid w:val="00F5506B"/>
    <w:rPr>
      <w:b/>
      <w:bCs/>
    </w:rPr>
  </w:style>
  <w:style w:type="character" w:customStyle="1" w:styleId="vnytrtxtred">
    <w:name w:val="vnytr_txt_red"/>
    <w:basedOn w:val="a0"/>
    <w:rsid w:val="00F5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A31A-864C-4F47-8D3F-086E3AD0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Дмитрий Суворов</cp:lastModifiedBy>
  <cp:revision>9</cp:revision>
  <cp:lastPrinted>2022-03-10T09:24:00Z</cp:lastPrinted>
  <dcterms:created xsi:type="dcterms:W3CDTF">2022-03-01T07:40:00Z</dcterms:created>
  <dcterms:modified xsi:type="dcterms:W3CDTF">2022-03-16T08:11:00Z</dcterms:modified>
</cp:coreProperties>
</file>